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B1161" w14:textId="77777777" w:rsidR="000F69FB" w:rsidRPr="00C803F3" w:rsidRDefault="000F69FB"/>
    <w:bookmarkStart w:id="0" w:name="Title" w:displacedByCustomXml="next"/>
    <w:sdt>
      <w:sdtPr>
        <w:rPr>
          <w:rFonts w:eastAsiaTheme="minorEastAsia" w:cs="Arial"/>
          <w:bCs/>
          <w:szCs w:val="28"/>
          <w:u w:val="single"/>
          <w:lang w:eastAsia="ja-JP"/>
        </w:rPr>
        <w:alias w:val="Title"/>
        <w:tag w:val="Title"/>
        <w:id w:val="1323468504"/>
        <w:placeholder>
          <w:docPart w:val="F4AAD48BC63E4E6CA1FDFBF63F624C13"/>
        </w:placeholder>
        <w:text w:multiLine="1"/>
      </w:sdtPr>
      <w:sdtEndPr/>
      <w:sdtContent>
        <w:p w14:paraId="7616AC2C" w14:textId="19E27F5E" w:rsidR="009B6F95" w:rsidRPr="006D0E80" w:rsidRDefault="006D0E80" w:rsidP="009B6F95">
          <w:pPr>
            <w:pStyle w:val="Title1"/>
            <w:rPr>
              <w:u w:val="single"/>
            </w:rPr>
          </w:pPr>
          <w:r w:rsidRPr="006D0E80">
            <w:rPr>
              <w:rFonts w:eastAsiaTheme="minorEastAsia" w:cs="Arial"/>
              <w:bCs/>
              <w:szCs w:val="28"/>
              <w:u w:val="single"/>
              <w:lang w:eastAsia="ja-JP"/>
            </w:rPr>
            <w:t xml:space="preserve">Membership </w:t>
          </w:r>
          <w:r w:rsidR="00322F47" w:rsidRPr="006D0E80">
            <w:rPr>
              <w:rFonts w:eastAsiaTheme="minorEastAsia" w:cs="Arial"/>
              <w:bCs/>
              <w:szCs w:val="28"/>
              <w:u w:val="single"/>
              <w:lang w:eastAsia="ja-JP"/>
            </w:rPr>
            <w:t>a</w:t>
          </w:r>
          <w:r w:rsidR="00FF2E1E" w:rsidRPr="006D0E80">
            <w:rPr>
              <w:rFonts w:eastAsiaTheme="minorEastAsia" w:cs="Arial"/>
              <w:bCs/>
              <w:szCs w:val="28"/>
              <w:u w:val="single"/>
              <w:lang w:eastAsia="ja-JP"/>
            </w:rPr>
            <w:t>nd Terms of Reference for 20</w:t>
          </w:r>
          <w:r w:rsidR="0003009E">
            <w:rPr>
              <w:rFonts w:eastAsiaTheme="minorEastAsia" w:cs="Arial"/>
              <w:bCs/>
              <w:szCs w:val="28"/>
              <w:u w:val="single"/>
              <w:lang w:eastAsia="ja-JP"/>
            </w:rPr>
            <w:t>20/21</w:t>
          </w:r>
        </w:p>
      </w:sdtContent>
    </w:sdt>
    <w:bookmarkEnd w:id="0" w:displacedByCustomXml="prev"/>
    <w:p w14:paraId="5ED810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22014D65" w14:textId="77777777" w:rsidR="009B6F95" w:rsidRPr="00A627DD" w:rsidRDefault="00322F47" w:rsidP="00B84F31">
          <w:pPr>
            <w:ind w:left="0" w:firstLine="0"/>
          </w:pPr>
          <w:r>
            <w:rPr>
              <w:rStyle w:val="Style6"/>
            </w:rPr>
            <w:t>Purpose</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2702DBAF" w14:textId="77777777" w:rsidR="00795C95" w:rsidRDefault="00322F47" w:rsidP="00B84F31">
          <w:pPr>
            <w:ind w:left="0" w:firstLine="0"/>
            <w:rPr>
              <w:rStyle w:val="Title3Char"/>
            </w:rPr>
          </w:pPr>
          <w:r>
            <w:rPr>
              <w:rStyle w:val="Title3Char"/>
            </w:rPr>
            <w:t>For discussion.</w:t>
          </w:r>
        </w:p>
      </w:sdtContent>
    </w:sdt>
    <w:p w14:paraId="33B280B2"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62000860" w14:textId="77777777" w:rsidR="009B6F95" w:rsidRPr="00A627DD" w:rsidRDefault="009B6F95" w:rsidP="00B84F31">
          <w:pPr>
            <w:ind w:left="0" w:firstLine="0"/>
          </w:pPr>
          <w:r w:rsidRPr="00C803F3">
            <w:rPr>
              <w:rStyle w:val="Style6"/>
            </w:rPr>
            <w:t>Summary</w:t>
          </w:r>
        </w:p>
      </w:sdtContent>
    </w:sdt>
    <w:p w14:paraId="75CF78D5" w14:textId="7A40E62D" w:rsidR="00E84149" w:rsidRDefault="00CC427D" w:rsidP="00CC427D">
      <w:pPr>
        <w:pStyle w:val="MainText"/>
        <w:rPr>
          <w:rFonts w:ascii="Arial" w:hAnsi="Arial" w:cs="Arial"/>
        </w:rPr>
      </w:pPr>
      <w:r w:rsidRPr="0003009E">
        <w:rPr>
          <w:rFonts w:ascii="Arial" w:hAnsi="Arial" w:cs="Arial"/>
        </w:rPr>
        <w:t xml:space="preserve">This report outlines the terms of reference and membership for the LGA’s Children and Young People Board for </w:t>
      </w:r>
      <w:r w:rsidR="0003009E">
        <w:rPr>
          <w:rFonts w:ascii="Arial" w:hAnsi="Arial" w:cs="Arial"/>
        </w:rPr>
        <w:t xml:space="preserve">the </w:t>
      </w:r>
      <w:r w:rsidR="0003009E" w:rsidRPr="0003009E">
        <w:rPr>
          <w:rFonts w:ascii="Arial" w:hAnsi="Arial" w:cs="Arial"/>
        </w:rPr>
        <w:t>202</w:t>
      </w:r>
      <w:r w:rsidR="007E08E3">
        <w:rPr>
          <w:rFonts w:ascii="Arial" w:hAnsi="Arial" w:cs="Arial"/>
        </w:rPr>
        <w:t>1/22</w:t>
      </w:r>
      <w:r w:rsidR="0003009E" w:rsidRPr="0003009E">
        <w:rPr>
          <w:rFonts w:ascii="Arial" w:hAnsi="Arial" w:cs="Arial"/>
        </w:rPr>
        <w:t xml:space="preserve"> </w:t>
      </w:r>
      <w:r w:rsidRPr="0003009E">
        <w:rPr>
          <w:rFonts w:ascii="Arial" w:hAnsi="Arial" w:cs="Arial"/>
        </w:rPr>
        <w:t xml:space="preserve">meeting cycle. The report also identifies outside bodies to which the Board is asked </w:t>
      </w:r>
      <w:proofErr w:type="gramStart"/>
      <w:r w:rsidRPr="0003009E">
        <w:rPr>
          <w:rFonts w:ascii="Arial" w:hAnsi="Arial" w:cs="Arial"/>
        </w:rPr>
        <w:t>appoint</w:t>
      </w:r>
      <w:proofErr w:type="gramEnd"/>
      <w:r w:rsidRPr="0003009E">
        <w:rPr>
          <w:rFonts w:ascii="Arial" w:hAnsi="Arial" w:cs="Arial"/>
        </w:rPr>
        <w:t xml:space="preserve"> for the </w:t>
      </w:r>
      <w:r w:rsidR="0003009E" w:rsidRPr="0003009E">
        <w:rPr>
          <w:rFonts w:ascii="Arial" w:hAnsi="Arial" w:cs="Arial"/>
        </w:rPr>
        <w:t>202</w:t>
      </w:r>
      <w:r w:rsidR="007E08E3">
        <w:rPr>
          <w:rFonts w:ascii="Arial" w:hAnsi="Arial" w:cs="Arial"/>
        </w:rPr>
        <w:t>1/22</w:t>
      </w:r>
      <w:r w:rsidR="0003009E" w:rsidRPr="0003009E">
        <w:rPr>
          <w:rFonts w:ascii="Arial" w:hAnsi="Arial" w:cs="Arial"/>
        </w:rPr>
        <w:t xml:space="preserve"> </w:t>
      </w:r>
      <w:r w:rsidRPr="0003009E">
        <w:rPr>
          <w:rFonts w:ascii="Arial" w:hAnsi="Arial" w:cs="Arial"/>
        </w:rPr>
        <w:t>meeting cycle.</w:t>
      </w:r>
    </w:p>
    <w:p w14:paraId="364E314E" w14:textId="44D4A3B2" w:rsidR="00CC427D" w:rsidRPr="0003009E" w:rsidRDefault="00B1179C" w:rsidP="00CC427D">
      <w:pPr>
        <w:pStyle w:val="MainText"/>
        <w:rPr>
          <w:rFonts w:ascii="Arial" w:hAnsi="Arial" w:cs="Arial"/>
        </w:rPr>
      </w:pPr>
      <w:r w:rsidRPr="00C803F3">
        <w:rPr>
          <w:noProof/>
          <w:lang w:eastAsia="en-GB"/>
        </w:rPr>
        <mc:AlternateContent>
          <mc:Choice Requires="wps">
            <w:drawing>
              <wp:anchor distT="0" distB="0" distL="114300" distR="114300" simplePos="0" relativeHeight="251659264" behindDoc="0" locked="0" layoutInCell="1" allowOverlap="1" wp14:anchorId="5B1073E4" wp14:editId="4019DC16">
                <wp:simplePos x="0" y="0"/>
                <wp:positionH relativeFrom="margin">
                  <wp:posOffset>-78740</wp:posOffset>
                </wp:positionH>
                <wp:positionV relativeFrom="paragraph">
                  <wp:posOffset>170815</wp:posOffset>
                </wp:positionV>
                <wp:extent cx="5705475" cy="3516630"/>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5705475" cy="3516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7475191F" w14:textId="77777777" w:rsidR="00134484" w:rsidRPr="00A627DD" w:rsidRDefault="00134484" w:rsidP="00B84F31">
                                <w:pPr>
                                  <w:ind w:left="0" w:firstLine="0"/>
                                </w:pPr>
                                <w:r>
                                  <w:rPr>
                                    <w:rStyle w:val="Style6"/>
                                  </w:rPr>
                                  <w:t>Recommendation</w:t>
                                </w:r>
                                <w:r w:rsidRPr="00C803F3">
                                  <w:rPr>
                                    <w:rStyle w:val="Style6"/>
                                  </w:rPr>
                                  <w:t>s</w:t>
                                </w:r>
                              </w:p>
                            </w:sdtContent>
                          </w:sdt>
                          <w:p w14:paraId="4B51B897" w14:textId="77777777" w:rsidR="00134484" w:rsidRDefault="00134484" w:rsidP="0035027E">
                            <w:pPr>
                              <w:pStyle w:val="Title3"/>
                              <w:numPr>
                                <w:ilvl w:val="0"/>
                                <w:numId w:val="0"/>
                              </w:numPr>
                            </w:pPr>
                            <w:r>
                              <w:t>The Children and Young People Board is asked to:</w:t>
                            </w:r>
                          </w:p>
                          <w:p w14:paraId="19235C4A" w14:textId="40256334" w:rsidR="00134484" w:rsidRDefault="00134484" w:rsidP="00AF18E0">
                            <w:pPr>
                              <w:pStyle w:val="ListParagraph"/>
                              <w:numPr>
                                <w:ilvl w:val="0"/>
                                <w:numId w:val="6"/>
                              </w:numPr>
                              <w:autoSpaceDE w:val="0"/>
                              <w:autoSpaceDN w:val="0"/>
                              <w:adjustRightInd w:val="0"/>
                              <w:spacing w:after="0" w:line="240" w:lineRule="auto"/>
                              <w:rPr>
                                <w:rFonts w:eastAsiaTheme="minorEastAsia" w:cs="Arial"/>
                                <w:lang w:eastAsia="ja-JP"/>
                              </w:rPr>
                            </w:pPr>
                            <w:r>
                              <w:rPr>
                                <w:rFonts w:eastAsiaTheme="minorEastAsia" w:cs="Arial"/>
                                <w:lang w:eastAsia="ja-JP"/>
                              </w:rPr>
                              <w:t>Formally n</w:t>
                            </w:r>
                            <w:r w:rsidRPr="00AF18E0">
                              <w:rPr>
                                <w:rFonts w:eastAsiaTheme="minorEastAsia" w:cs="Arial"/>
                                <w:lang w:eastAsia="ja-JP"/>
                              </w:rPr>
                              <w:t>ote the membership of the Board for 20</w:t>
                            </w:r>
                            <w:r w:rsidR="0003009E">
                              <w:rPr>
                                <w:rFonts w:eastAsiaTheme="minorEastAsia" w:cs="Arial"/>
                                <w:lang w:eastAsia="ja-JP"/>
                              </w:rPr>
                              <w:t>2</w:t>
                            </w:r>
                            <w:r w:rsidR="007E08E3">
                              <w:rPr>
                                <w:rFonts w:eastAsiaTheme="minorEastAsia" w:cs="Arial"/>
                                <w:lang w:eastAsia="ja-JP"/>
                              </w:rPr>
                              <w:t>1/22</w:t>
                            </w:r>
                            <w:r w:rsidRPr="00AF18E0">
                              <w:rPr>
                                <w:rFonts w:eastAsiaTheme="minorEastAsia" w:cs="Arial"/>
                                <w:lang w:eastAsia="ja-JP"/>
                              </w:rPr>
                              <w:t xml:space="preserve"> at </w:t>
                            </w:r>
                            <w:r w:rsidRPr="00AF18E0">
                              <w:rPr>
                                <w:rFonts w:eastAsiaTheme="minorEastAsia" w:cs="Arial"/>
                                <w:b/>
                                <w:u w:val="single"/>
                                <w:lang w:eastAsia="ja-JP"/>
                              </w:rPr>
                              <w:t xml:space="preserve">Appendix </w:t>
                            </w:r>
                            <w:proofErr w:type="gramStart"/>
                            <w:r w:rsidRPr="00AF18E0">
                              <w:rPr>
                                <w:rFonts w:eastAsiaTheme="minorEastAsia" w:cs="Arial"/>
                                <w:b/>
                                <w:u w:val="single"/>
                                <w:lang w:eastAsia="ja-JP"/>
                              </w:rPr>
                              <w:t>A</w:t>
                            </w:r>
                            <w:r w:rsidRPr="00AF18E0">
                              <w:rPr>
                                <w:rFonts w:eastAsiaTheme="minorEastAsia" w:cs="Arial"/>
                                <w:lang w:eastAsia="ja-JP"/>
                              </w:rPr>
                              <w:t>;</w:t>
                            </w:r>
                            <w:proofErr w:type="gramEnd"/>
                          </w:p>
                          <w:p w14:paraId="7C9837C7" w14:textId="77777777" w:rsidR="0063713A" w:rsidRPr="00AF18E0" w:rsidRDefault="0063713A" w:rsidP="0063713A">
                            <w:pPr>
                              <w:pStyle w:val="ListParagraph"/>
                              <w:numPr>
                                <w:ilvl w:val="0"/>
                                <w:numId w:val="0"/>
                              </w:numPr>
                              <w:autoSpaceDE w:val="0"/>
                              <w:autoSpaceDN w:val="0"/>
                              <w:adjustRightInd w:val="0"/>
                              <w:spacing w:after="0" w:line="240" w:lineRule="auto"/>
                              <w:ind w:left="927"/>
                              <w:rPr>
                                <w:rFonts w:eastAsiaTheme="minorEastAsia" w:cs="Arial"/>
                                <w:lang w:eastAsia="ja-JP"/>
                              </w:rPr>
                            </w:pPr>
                          </w:p>
                          <w:p w14:paraId="76A0D6A2" w14:textId="1C15D49D" w:rsidR="00134484" w:rsidRDefault="00134484" w:rsidP="00AF18E0">
                            <w:pPr>
                              <w:pStyle w:val="ListParagraph"/>
                              <w:numPr>
                                <w:ilvl w:val="0"/>
                                <w:numId w:val="6"/>
                              </w:numPr>
                              <w:autoSpaceDE w:val="0"/>
                              <w:autoSpaceDN w:val="0"/>
                              <w:adjustRightInd w:val="0"/>
                              <w:spacing w:after="0" w:line="240" w:lineRule="auto"/>
                              <w:rPr>
                                <w:rFonts w:eastAsiaTheme="minorEastAsia" w:cs="Arial"/>
                                <w:lang w:eastAsia="ja-JP"/>
                              </w:rPr>
                            </w:pPr>
                            <w:r>
                              <w:rPr>
                                <w:rFonts w:eastAsiaTheme="minorEastAsia" w:cs="Arial"/>
                                <w:lang w:eastAsia="ja-JP"/>
                              </w:rPr>
                              <w:t>Agree the appointments to Outside Bodies for 20</w:t>
                            </w:r>
                            <w:r w:rsidR="0003009E">
                              <w:rPr>
                                <w:rFonts w:eastAsiaTheme="minorEastAsia" w:cs="Arial"/>
                                <w:lang w:eastAsia="ja-JP"/>
                              </w:rPr>
                              <w:t>2</w:t>
                            </w:r>
                            <w:r w:rsidR="007E08E3">
                              <w:rPr>
                                <w:rFonts w:eastAsiaTheme="minorEastAsia" w:cs="Arial"/>
                                <w:lang w:eastAsia="ja-JP"/>
                              </w:rPr>
                              <w:t>1/22</w:t>
                            </w:r>
                            <w:r>
                              <w:rPr>
                                <w:rFonts w:eastAsiaTheme="minorEastAsia" w:cs="Arial"/>
                                <w:lang w:eastAsia="ja-JP"/>
                              </w:rPr>
                              <w:t xml:space="preserve"> at </w:t>
                            </w:r>
                            <w:r w:rsidRPr="00AF18E0">
                              <w:rPr>
                                <w:rFonts w:eastAsiaTheme="minorEastAsia" w:cs="Arial"/>
                                <w:b/>
                                <w:u w:val="single"/>
                                <w:lang w:eastAsia="ja-JP"/>
                              </w:rPr>
                              <w:t xml:space="preserve">Appendix </w:t>
                            </w:r>
                            <w:proofErr w:type="gramStart"/>
                            <w:r w:rsidRPr="00AF18E0">
                              <w:rPr>
                                <w:rFonts w:eastAsiaTheme="minorEastAsia" w:cs="Arial"/>
                                <w:b/>
                                <w:u w:val="single"/>
                                <w:lang w:eastAsia="ja-JP"/>
                              </w:rPr>
                              <w:t>B</w:t>
                            </w:r>
                            <w:r>
                              <w:rPr>
                                <w:rFonts w:eastAsiaTheme="minorEastAsia" w:cs="Arial"/>
                                <w:lang w:eastAsia="ja-JP"/>
                              </w:rPr>
                              <w:t>;</w:t>
                            </w:r>
                            <w:proofErr w:type="gramEnd"/>
                          </w:p>
                          <w:p w14:paraId="1357031C" w14:textId="77777777" w:rsidR="0063713A" w:rsidRPr="0063713A" w:rsidRDefault="0063713A" w:rsidP="0035027E">
                            <w:pPr>
                              <w:pStyle w:val="Title3"/>
                              <w:numPr>
                                <w:ilvl w:val="0"/>
                                <w:numId w:val="0"/>
                              </w:numPr>
                              <w:ind w:left="927"/>
                              <w:rPr>
                                <w:lang w:eastAsia="ja-JP"/>
                              </w:rPr>
                            </w:pPr>
                          </w:p>
                          <w:p w14:paraId="0C1EFF33" w14:textId="459866A2" w:rsidR="00134484" w:rsidRDefault="00134484" w:rsidP="0035027E">
                            <w:pPr>
                              <w:pStyle w:val="Title3"/>
                              <w:rPr>
                                <w:b/>
                                <w:lang w:eastAsia="ja-JP"/>
                              </w:rPr>
                            </w:pPr>
                            <w:r>
                              <w:rPr>
                                <w:lang w:eastAsia="ja-JP"/>
                              </w:rPr>
                              <w:t xml:space="preserve">Agree the Board’s Terms of Reference for </w:t>
                            </w:r>
                            <w:r w:rsidR="0003009E">
                              <w:rPr>
                                <w:rFonts w:eastAsiaTheme="minorEastAsia" w:cs="Arial"/>
                                <w:lang w:eastAsia="ja-JP"/>
                              </w:rPr>
                              <w:t>202</w:t>
                            </w:r>
                            <w:r w:rsidR="007E08E3">
                              <w:rPr>
                                <w:rFonts w:eastAsiaTheme="minorEastAsia" w:cs="Arial"/>
                                <w:lang w:eastAsia="ja-JP"/>
                              </w:rPr>
                              <w:t>1/22</w:t>
                            </w:r>
                            <w:r w:rsidR="0003009E">
                              <w:rPr>
                                <w:rFonts w:eastAsiaTheme="minorEastAsia" w:cs="Arial"/>
                                <w:lang w:eastAsia="ja-JP"/>
                              </w:rPr>
                              <w:t xml:space="preserve"> </w:t>
                            </w:r>
                            <w:r>
                              <w:rPr>
                                <w:lang w:eastAsia="ja-JP"/>
                              </w:rPr>
                              <w:t xml:space="preserve">at </w:t>
                            </w:r>
                            <w:r w:rsidRPr="00AF18E0">
                              <w:rPr>
                                <w:b/>
                                <w:u w:val="single"/>
                                <w:lang w:eastAsia="ja-JP"/>
                              </w:rPr>
                              <w:t xml:space="preserve">Appendix </w:t>
                            </w:r>
                            <w:proofErr w:type="gramStart"/>
                            <w:r w:rsidRPr="00AF18E0">
                              <w:rPr>
                                <w:b/>
                                <w:u w:val="single"/>
                                <w:lang w:eastAsia="ja-JP"/>
                              </w:rPr>
                              <w:t>C</w:t>
                            </w:r>
                            <w:r w:rsidRPr="00AF18E0">
                              <w:rPr>
                                <w:lang w:eastAsia="ja-JP"/>
                              </w:rPr>
                              <w:t>;</w:t>
                            </w:r>
                            <w:proofErr w:type="gramEnd"/>
                          </w:p>
                          <w:p w14:paraId="1C30F995" w14:textId="77777777" w:rsidR="0063713A" w:rsidRPr="0063713A" w:rsidRDefault="0063713A" w:rsidP="0035027E">
                            <w:pPr>
                              <w:pStyle w:val="Title3"/>
                              <w:numPr>
                                <w:ilvl w:val="0"/>
                                <w:numId w:val="0"/>
                              </w:numPr>
                              <w:ind w:left="927"/>
                            </w:pPr>
                          </w:p>
                          <w:p w14:paraId="08239194" w14:textId="30E4E385" w:rsidR="00402D8D" w:rsidRPr="00402D8D" w:rsidRDefault="00134484" w:rsidP="0035027E">
                            <w:pPr>
                              <w:pStyle w:val="Title3"/>
                              <w:rPr>
                                <w:rFonts w:cs="Arial"/>
                              </w:rPr>
                            </w:pPr>
                            <w:r w:rsidRPr="00CC427D">
                              <w:rPr>
                                <w:lang w:eastAsia="ja-JP"/>
                              </w:rPr>
                              <w:t xml:space="preserve">Formally </w:t>
                            </w:r>
                            <w:r>
                              <w:rPr>
                                <w:lang w:eastAsia="ja-JP"/>
                              </w:rPr>
                              <w:t>n</w:t>
                            </w:r>
                            <w:r w:rsidRPr="00AF18E0">
                              <w:rPr>
                                <w:lang w:eastAsia="ja-JP"/>
                              </w:rPr>
                              <w:t xml:space="preserve">ote the list of Board dates for </w:t>
                            </w:r>
                            <w:r w:rsidR="0003009E">
                              <w:rPr>
                                <w:rFonts w:eastAsiaTheme="minorEastAsia" w:cs="Arial"/>
                                <w:lang w:eastAsia="ja-JP"/>
                              </w:rPr>
                              <w:t>202</w:t>
                            </w:r>
                            <w:r w:rsidR="007E08E3">
                              <w:rPr>
                                <w:rFonts w:eastAsiaTheme="minorEastAsia" w:cs="Arial"/>
                                <w:lang w:eastAsia="ja-JP"/>
                              </w:rPr>
                              <w:t>1/22</w:t>
                            </w:r>
                            <w:r w:rsidR="0003009E">
                              <w:rPr>
                                <w:rFonts w:eastAsiaTheme="minorEastAsia" w:cs="Arial"/>
                                <w:lang w:eastAsia="ja-JP"/>
                              </w:rPr>
                              <w:t xml:space="preserve"> </w:t>
                            </w:r>
                            <w:r w:rsidRPr="00AF18E0">
                              <w:rPr>
                                <w:lang w:eastAsia="ja-JP"/>
                              </w:rPr>
                              <w:t>at</w:t>
                            </w:r>
                            <w:r>
                              <w:rPr>
                                <w:b/>
                                <w:lang w:eastAsia="ja-JP"/>
                              </w:rPr>
                              <w:t xml:space="preserve"> </w:t>
                            </w:r>
                            <w:r w:rsidRPr="00AF18E0">
                              <w:rPr>
                                <w:b/>
                                <w:u w:val="single"/>
                                <w:lang w:eastAsia="ja-JP"/>
                              </w:rPr>
                              <w:t xml:space="preserve">Appendix </w:t>
                            </w:r>
                            <w:proofErr w:type="gramStart"/>
                            <w:r w:rsidRPr="00AF18E0">
                              <w:rPr>
                                <w:b/>
                                <w:u w:val="single"/>
                                <w:lang w:eastAsia="ja-JP"/>
                              </w:rPr>
                              <w:t>D</w:t>
                            </w:r>
                            <w:r w:rsidRPr="00AF18E0">
                              <w:rPr>
                                <w:lang w:eastAsia="ja-JP"/>
                              </w:rPr>
                              <w:t>;</w:t>
                            </w:r>
                            <w:proofErr w:type="gramEnd"/>
                          </w:p>
                          <w:p w14:paraId="40E0B8EF" w14:textId="77777777" w:rsidR="00402D8D" w:rsidRPr="00071670" w:rsidRDefault="00402D8D" w:rsidP="0035027E">
                            <w:pPr>
                              <w:pStyle w:val="Title3"/>
                              <w:numPr>
                                <w:ilvl w:val="0"/>
                                <w:numId w:val="0"/>
                              </w:numPr>
                              <w:ind w:left="567"/>
                            </w:pPr>
                          </w:p>
                          <w:p w14:paraId="6A4E8257" w14:textId="32F9DEF2" w:rsidR="0035027E" w:rsidRPr="0035027E" w:rsidRDefault="004562C9" w:rsidP="0035027E">
                            <w:pPr>
                              <w:pStyle w:val="Title3"/>
                              <w:rPr>
                                <w:rFonts w:cs="Arial"/>
                              </w:rPr>
                            </w:pPr>
                            <w:r>
                              <w:rPr>
                                <w:lang w:eastAsia="ja-JP"/>
                              </w:rPr>
                              <w:t>Agree the appointment of</w:t>
                            </w:r>
                            <w:r w:rsidR="0035027E" w:rsidRPr="0035027E">
                              <w:rPr>
                                <w:lang w:eastAsia="ja-JP"/>
                              </w:rPr>
                              <w:t xml:space="preserve"> the Equalities Advocate for the Board</w:t>
                            </w:r>
                            <w:r w:rsidR="00EF40F5">
                              <w:rPr>
                                <w:lang w:eastAsia="ja-JP"/>
                              </w:rPr>
                              <w:t>; and</w:t>
                            </w:r>
                          </w:p>
                          <w:p w14:paraId="612883A0" w14:textId="77777777" w:rsidR="0035027E" w:rsidRPr="0035027E" w:rsidRDefault="0035027E" w:rsidP="0035027E">
                            <w:pPr>
                              <w:pStyle w:val="Title3"/>
                              <w:numPr>
                                <w:ilvl w:val="0"/>
                                <w:numId w:val="0"/>
                              </w:numPr>
                              <w:ind w:left="927"/>
                              <w:rPr>
                                <w:rFonts w:cs="Arial"/>
                              </w:rPr>
                            </w:pPr>
                          </w:p>
                          <w:p w14:paraId="5663F6C4" w14:textId="77777777" w:rsidR="00134484" w:rsidRPr="00AF18E0" w:rsidRDefault="00134484" w:rsidP="0035027E">
                            <w:pPr>
                              <w:pStyle w:val="Title3"/>
                            </w:pPr>
                            <w:r w:rsidRPr="00CC427D">
                              <w:t>Receive appropriate feedback from members representing the Board on outside bodies over the previous meeting cycle.</w:t>
                            </w:r>
                          </w:p>
                          <w:p w14:paraId="53FEA581" w14:textId="77777777" w:rsidR="00134484" w:rsidRPr="00A627DD" w:rsidRDefault="00406121"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34484">
                                  <w:rPr>
                                    <w:rStyle w:val="Style6"/>
                                  </w:rPr>
                                  <w:t>Action</w:t>
                                </w:r>
                              </w:sdtContent>
                            </w:sdt>
                          </w:p>
                          <w:p w14:paraId="6B2019B5" w14:textId="5542E6DF" w:rsidR="00134484" w:rsidRDefault="00134484" w:rsidP="00CC427D">
                            <w:pPr>
                              <w:pStyle w:val="MainText"/>
                              <w:rPr>
                                <w:rFonts w:ascii="Arial" w:hAnsi="Arial" w:cs="Arial"/>
                                <w:bCs/>
                              </w:rPr>
                            </w:pPr>
                            <w:r w:rsidRPr="00BA7976">
                              <w:rPr>
                                <w:rFonts w:ascii="Arial" w:hAnsi="Arial" w:cs="Arial"/>
                                <w:bCs/>
                              </w:rPr>
                              <w:t xml:space="preserve">Officers to inform outside bodies of any changes </w:t>
                            </w:r>
                            <w:r w:rsidR="00616E82" w:rsidRPr="00BA7976">
                              <w:rPr>
                                <w:rFonts w:ascii="Arial" w:hAnsi="Arial" w:cs="Arial"/>
                                <w:bCs/>
                              </w:rPr>
                              <w:t>in or</w:t>
                            </w:r>
                            <w:r w:rsidRPr="00BA7976">
                              <w:rPr>
                                <w:rFonts w:ascii="Arial" w:hAnsi="Arial" w:cs="Arial"/>
                                <w:bCs/>
                              </w:rPr>
                              <w:t xml:space="preserve"> confirm continuation of LGA representatives. </w:t>
                            </w:r>
                          </w:p>
                          <w:p w14:paraId="49871869" w14:textId="77777777" w:rsidR="00134484" w:rsidRDefault="00134484" w:rsidP="00CC427D">
                            <w:pPr>
                              <w:pStyle w:val="MainText"/>
                              <w:rPr>
                                <w:rFonts w:ascii="Arial" w:hAnsi="Arial" w:cs="Arial"/>
                                <w:bCs/>
                              </w:rPr>
                            </w:pPr>
                          </w:p>
                          <w:p w14:paraId="5EC03E19" w14:textId="77777777" w:rsidR="00134484" w:rsidRDefault="00134484" w:rsidP="00CC427D">
                            <w:pPr>
                              <w:pStyle w:val="MainText"/>
                              <w:rPr>
                                <w:rFonts w:ascii="Arial" w:hAnsi="Arial" w:cs="Arial"/>
                                <w:bCs/>
                              </w:rPr>
                            </w:pPr>
                          </w:p>
                          <w:p w14:paraId="101B29A4" w14:textId="77777777" w:rsidR="00134484" w:rsidRPr="00BA7976" w:rsidRDefault="00134484" w:rsidP="00CC427D">
                            <w:pPr>
                              <w:pStyle w:val="MainText"/>
                              <w:rPr>
                                <w:rFonts w:ascii="Arial" w:hAnsi="Arial" w:cs="Arial"/>
                                <w:bCs/>
                              </w:rPr>
                            </w:pPr>
                          </w:p>
                          <w:p w14:paraId="7D1922E9" w14:textId="77777777" w:rsidR="00134484" w:rsidRDefault="00134484" w:rsidP="00CC427D">
                            <w:pPr>
                              <w:ind w:left="0" w:firstLine="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073E4" id="_x0000_t202" coordsize="21600,21600" o:spt="202" path="m,l,21600r21600,l21600,xe">
                <v:stroke joinstyle="miter"/>
                <v:path gradientshapeok="t" o:connecttype="rect"/>
              </v:shapetype>
              <v:shape id="Text Box 1" o:spid="_x0000_s1026" type="#_x0000_t202" style="position:absolute;margin-left:-6.2pt;margin-top:13.45pt;width:449.25pt;height:27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7475191F" w14:textId="77777777" w:rsidR="00134484" w:rsidRPr="00A627DD" w:rsidRDefault="00134484" w:rsidP="00B84F31">
                          <w:pPr>
                            <w:ind w:left="0" w:firstLine="0"/>
                          </w:pPr>
                          <w:r>
                            <w:rPr>
                              <w:rStyle w:val="Style6"/>
                            </w:rPr>
                            <w:t>Recommendation</w:t>
                          </w:r>
                          <w:r w:rsidRPr="00C803F3">
                            <w:rPr>
                              <w:rStyle w:val="Style6"/>
                            </w:rPr>
                            <w:t>s</w:t>
                          </w:r>
                        </w:p>
                      </w:sdtContent>
                    </w:sdt>
                    <w:p w14:paraId="4B51B897" w14:textId="77777777" w:rsidR="00134484" w:rsidRDefault="00134484" w:rsidP="0035027E">
                      <w:pPr>
                        <w:pStyle w:val="Title3"/>
                        <w:numPr>
                          <w:ilvl w:val="0"/>
                          <w:numId w:val="0"/>
                        </w:numPr>
                      </w:pPr>
                      <w:r>
                        <w:t>The Children and Young People Board is asked to:</w:t>
                      </w:r>
                    </w:p>
                    <w:p w14:paraId="19235C4A" w14:textId="40256334" w:rsidR="00134484" w:rsidRDefault="00134484" w:rsidP="00AF18E0">
                      <w:pPr>
                        <w:pStyle w:val="ListParagraph"/>
                        <w:numPr>
                          <w:ilvl w:val="0"/>
                          <w:numId w:val="6"/>
                        </w:numPr>
                        <w:autoSpaceDE w:val="0"/>
                        <w:autoSpaceDN w:val="0"/>
                        <w:adjustRightInd w:val="0"/>
                        <w:spacing w:after="0" w:line="240" w:lineRule="auto"/>
                        <w:rPr>
                          <w:rFonts w:eastAsiaTheme="minorEastAsia" w:cs="Arial"/>
                          <w:lang w:eastAsia="ja-JP"/>
                        </w:rPr>
                      </w:pPr>
                      <w:r>
                        <w:rPr>
                          <w:rFonts w:eastAsiaTheme="minorEastAsia" w:cs="Arial"/>
                          <w:lang w:eastAsia="ja-JP"/>
                        </w:rPr>
                        <w:t>Formally n</w:t>
                      </w:r>
                      <w:r w:rsidRPr="00AF18E0">
                        <w:rPr>
                          <w:rFonts w:eastAsiaTheme="minorEastAsia" w:cs="Arial"/>
                          <w:lang w:eastAsia="ja-JP"/>
                        </w:rPr>
                        <w:t>ote the membership of the Board for 20</w:t>
                      </w:r>
                      <w:r w:rsidR="0003009E">
                        <w:rPr>
                          <w:rFonts w:eastAsiaTheme="minorEastAsia" w:cs="Arial"/>
                          <w:lang w:eastAsia="ja-JP"/>
                        </w:rPr>
                        <w:t>2</w:t>
                      </w:r>
                      <w:r w:rsidR="007E08E3">
                        <w:rPr>
                          <w:rFonts w:eastAsiaTheme="minorEastAsia" w:cs="Arial"/>
                          <w:lang w:eastAsia="ja-JP"/>
                        </w:rPr>
                        <w:t>1/22</w:t>
                      </w:r>
                      <w:r w:rsidRPr="00AF18E0">
                        <w:rPr>
                          <w:rFonts w:eastAsiaTheme="minorEastAsia" w:cs="Arial"/>
                          <w:lang w:eastAsia="ja-JP"/>
                        </w:rPr>
                        <w:t xml:space="preserve"> at </w:t>
                      </w:r>
                      <w:r w:rsidRPr="00AF18E0">
                        <w:rPr>
                          <w:rFonts w:eastAsiaTheme="minorEastAsia" w:cs="Arial"/>
                          <w:b/>
                          <w:u w:val="single"/>
                          <w:lang w:eastAsia="ja-JP"/>
                        </w:rPr>
                        <w:t>Appendix A</w:t>
                      </w:r>
                      <w:r w:rsidRPr="00AF18E0">
                        <w:rPr>
                          <w:rFonts w:eastAsiaTheme="minorEastAsia" w:cs="Arial"/>
                          <w:lang w:eastAsia="ja-JP"/>
                        </w:rPr>
                        <w:t>;</w:t>
                      </w:r>
                    </w:p>
                    <w:p w14:paraId="7C9837C7" w14:textId="77777777" w:rsidR="0063713A" w:rsidRPr="00AF18E0" w:rsidRDefault="0063713A" w:rsidP="0063713A">
                      <w:pPr>
                        <w:pStyle w:val="ListParagraph"/>
                        <w:numPr>
                          <w:ilvl w:val="0"/>
                          <w:numId w:val="0"/>
                        </w:numPr>
                        <w:autoSpaceDE w:val="0"/>
                        <w:autoSpaceDN w:val="0"/>
                        <w:adjustRightInd w:val="0"/>
                        <w:spacing w:after="0" w:line="240" w:lineRule="auto"/>
                        <w:ind w:left="927"/>
                        <w:rPr>
                          <w:rFonts w:eastAsiaTheme="minorEastAsia" w:cs="Arial"/>
                          <w:lang w:eastAsia="ja-JP"/>
                        </w:rPr>
                      </w:pPr>
                    </w:p>
                    <w:p w14:paraId="76A0D6A2" w14:textId="1C15D49D" w:rsidR="00134484" w:rsidRDefault="00134484" w:rsidP="00AF18E0">
                      <w:pPr>
                        <w:pStyle w:val="ListParagraph"/>
                        <w:numPr>
                          <w:ilvl w:val="0"/>
                          <w:numId w:val="6"/>
                        </w:numPr>
                        <w:autoSpaceDE w:val="0"/>
                        <w:autoSpaceDN w:val="0"/>
                        <w:adjustRightInd w:val="0"/>
                        <w:spacing w:after="0" w:line="240" w:lineRule="auto"/>
                        <w:rPr>
                          <w:rFonts w:eastAsiaTheme="minorEastAsia" w:cs="Arial"/>
                          <w:lang w:eastAsia="ja-JP"/>
                        </w:rPr>
                      </w:pPr>
                      <w:r>
                        <w:rPr>
                          <w:rFonts w:eastAsiaTheme="minorEastAsia" w:cs="Arial"/>
                          <w:lang w:eastAsia="ja-JP"/>
                        </w:rPr>
                        <w:t>Agree the appointments to Outside Bodies for 20</w:t>
                      </w:r>
                      <w:r w:rsidR="0003009E">
                        <w:rPr>
                          <w:rFonts w:eastAsiaTheme="minorEastAsia" w:cs="Arial"/>
                          <w:lang w:eastAsia="ja-JP"/>
                        </w:rPr>
                        <w:t>2</w:t>
                      </w:r>
                      <w:r w:rsidR="007E08E3">
                        <w:rPr>
                          <w:rFonts w:eastAsiaTheme="minorEastAsia" w:cs="Arial"/>
                          <w:lang w:eastAsia="ja-JP"/>
                        </w:rPr>
                        <w:t>1/22</w:t>
                      </w:r>
                      <w:r>
                        <w:rPr>
                          <w:rFonts w:eastAsiaTheme="minorEastAsia" w:cs="Arial"/>
                          <w:lang w:eastAsia="ja-JP"/>
                        </w:rPr>
                        <w:t xml:space="preserve"> at </w:t>
                      </w:r>
                      <w:r w:rsidRPr="00AF18E0">
                        <w:rPr>
                          <w:rFonts w:eastAsiaTheme="minorEastAsia" w:cs="Arial"/>
                          <w:b/>
                          <w:u w:val="single"/>
                          <w:lang w:eastAsia="ja-JP"/>
                        </w:rPr>
                        <w:t>Appendix B</w:t>
                      </w:r>
                      <w:r>
                        <w:rPr>
                          <w:rFonts w:eastAsiaTheme="minorEastAsia" w:cs="Arial"/>
                          <w:lang w:eastAsia="ja-JP"/>
                        </w:rPr>
                        <w:t>;</w:t>
                      </w:r>
                    </w:p>
                    <w:p w14:paraId="1357031C" w14:textId="77777777" w:rsidR="0063713A" w:rsidRPr="0063713A" w:rsidRDefault="0063713A" w:rsidP="0035027E">
                      <w:pPr>
                        <w:pStyle w:val="Title3"/>
                        <w:numPr>
                          <w:ilvl w:val="0"/>
                          <w:numId w:val="0"/>
                        </w:numPr>
                        <w:ind w:left="927"/>
                        <w:rPr>
                          <w:lang w:eastAsia="ja-JP"/>
                        </w:rPr>
                      </w:pPr>
                    </w:p>
                    <w:p w14:paraId="0C1EFF33" w14:textId="459866A2" w:rsidR="00134484" w:rsidRDefault="00134484" w:rsidP="0035027E">
                      <w:pPr>
                        <w:pStyle w:val="Title3"/>
                        <w:rPr>
                          <w:b/>
                          <w:lang w:eastAsia="ja-JP"/>
                        </w:rPr>
                      </w:pPr>
                      <w:r>
                        <w:rPr>
                          <w:lang w:eastAsia="ja-JP"/>
                        </w:rPr>
                        <w:t xml:space="preserve">Agree the Board’s Terms of Reference for </w:t>
                      </w:r>
                      <w:r w:rsidR="0003009E">
                        <w:rPr>
                          <w:rFonts w:eastAsiaTheme="minorEastAsia" w:cs="Arial"/>
                          <w:lang w:eastAsia="ja-JP"/>
                        </w:rPr>
                        <w:t>202</w:t>
                      </w:r>
                      <w:r w:rsidR="007E08E3">
                        <w:rPr>
                          <w:rFonts w:eastAsiaTheme="minorEastAsia" w:cs="Arial"/>
                          <w:lang w:eastAsia="ja-JP"/>
                        </w:rPr>
                        <w:t>1/22</w:t>
                      </w:r>
                      <w:r w:rsidR="0003009E">
                        <w:rPr>
                          <w:rFonts w:eastAsiaTheme="minorEastAsia" w:cs="Arial"/>
                          <w:lang w:eastAsia="ja-JP"/>
                        </w:rPr>
                        <w:t xml:space="preserve"> </w:t>
                      </w:r>
                      <w:r>
                        <w:rPr>
                          <w:lang w:eastAsia="ja-JP"/>
                        </w:rPr>
                        <w:t xml:space="preserve">at </w:t>
                      </w:r>
                      <w:r w:rsidRPr="00AF18E0">
                        <w:rPr>
                          <w:b/>
                          <w:u w:val="single"/>
                          <w:lang w:eastAsia="ja-JP"/>
                        </w:rPr>
                        <w:t>Appendix C</w:t>
                      </w:r>
                      <w:r w:rsidRPr="00AF18E0">
                        <w:rPr>
                          <w:lang w:eastAsia="ja-JP"/>
                        </w:rPr>
                        <w:t>;</w:t>
                      </w:r>
                    </w:p>
                    <w:p w14:paraId="1C30F995" w14:textId="77777777" w:rsidR="0063713A" w:rsidRPr="0063713A" w:rsidRDefault="0063713A" w:rsidP="0035027E">
                      <w:pPr>
                        <w:pStyle w:val="Title3"/>
                        <w:numPr>
                          <w:ilvl w:val="0"/>
                          <w:numId w:val="0"/>
                        </w:numPr>
                        <w:ind w:left="927"/>
                      </w:pPr>
                    </w:p>
                    <w:p w14:paraId="08239194" w14:textId="30E4E385" w:rsidR="00402D8D" w:rsidRPr="00402D8D" w:rsidRDefault="00134484" w:rsidP="0035027E">
                      <w:pPr>
                        <w:pStyle w:val="Title3"/>
                        <w:rPr>
                          <w:rFonts w:cs="Arial"/>
                        </w:rPr>
                      </w:pPr>
                      <w:r w:rsidRPr="00CC427D">
                        <w:rPr>
                          <w:lang w:eastAsia="ja-JP"/>
                        </w:rPr>
                        <w:t xml:space="preserve">Formally </w:t>
                      </w:r>
                      <w:r>
                        <w:rPr>
                          <w:lang w:eastAsia="ja-JP"/>
                        </w:rPr>
                        <w:t>n</w:t>
                      </w:r>
                      <w:r w:rsidRPr="00AF18E0">
                        <w:rPr>
                          <w:lang w:eastAsia="ja-JP"/>
                        </w:rPr>
                        <w:t xml:space="preserve">ote the list of Board dates for </w:t>
                      </w:r>
                      <w:r w:rsidR="0003009E">
                        <w:rPr>
                          <w:rFonts w:eastAsiaTheme="minorEastAsia" w:cs="Arial"/>
                          <w:lang w:eastAsia="ja-JP"/>
                        </w:rPr>
                        <w:t>202</w:t>
                      </w:r>
                      <w:r w:rsidR="007E08E3">
                        <w:rPr>
                          <w:rFonts w:eastAsiaTheme="minorEastAsia" w:cs="Arial"/>
                          <w:lang w:eastAsia="ja-JP"/>
                        </w:rPr>
                        <w:t>1/22</w:t>
                      </w:r>
                      <w:r w:rsidR="0003009E">
                        <w:rPr>
                          <w:rFonts w:eastAsiaTheme="minorEastAsia" w:cs="Arial"/>
                          <w:lang w:eastAsia="ja-JP"/>
                        </w:rPr>
                        <w:t xml:space="preserve"> </w:t>
                      </w:r>
                      <w:r w:rsidRPr="00AF18E0">
                        <w:rPr>
                          <w:lang w:eastAsia="ja-JP"/>
                        </w:rPr>
                        <w:t>at</w:t>
                      </w:r>
                      <w:r>
                        <w:rPr>
                          <w:b/>
                          <w:lang w:eastAsia="ja-JP"/>
                        </w:rPr>
                        <w:t xml:space="preserve"> </w:t>
                      </w:r>
                      <w:r w:rsidRPr="00AF18E0">
                        <w:rPr>
                          <w:b/>
                          <w:u w:val="single"/>
                          <w:lang w:eastAsia="ja-JP"/>
                        </w:rPr>
                        <w:t>Appendix D</w:t>
                      </w:r>
                      <w:r w:rsidRPr="00AF18E0">
                        <w:rPr>
                          <w:lang w:eastAsia="ja-JP"/>
                        </w:rPr>
                        <w:t>;</w:t>
                      </w:r>
                    </w:p>
                    <w:p w14:paraId="40E0B8EF" w14:textId="77777777" w:rsidR="00402D8D" w:rsidRPr="00071670" w:rsidRDefault="00402D8D" w:rsidP="0035027E">
                      <w:pPr>
                        <w:pStyle w:val="Title3"/>
                        <w:numPr>
                          <w:ilvl w:val="0"/>
                          <w:numId w:val="0"/>
                        </w:numPr>
                        <w:ind w:left="567"/>
                      </w:pPr>
                    </w:p>
                    <w:p w14:paraId="6A4E8257" w14:textId="32F9DEF2" w:rsidR="0035027E" w:rsidRPr="0035027E" w:rsidRDefault="004562C9" w:rsidP="0035027E">
                      <w:pPr>
                        <w:pStyle w:val="Title3"/>
                        <w:rPr>
                          <w:rFonts w:cs="Arial"/>
                        </w:rPr>
                      </w:pPr>
                      <w:r>
                        <w:rPr>
                          <w:lang w:eastAsia="ja-JP"/>
                        </w:rPr>
                        <w:t>Agree the appointment of</w:t>
                      </w:r>
                      <w:r w:rsidR="0035027E" w:rsidRPr="0035027E">
                        <w:rPr>
                          <w:lang w:eastAsia="ja-JP"/>
                        </w:rPr>
                        <w:t xml:space="preserve"> the Equalities Advocate for the Board</w:t>
                      </w:r>
                      <w:r w:rsidR="00EF40F5">
                        <w:rPr>
                          <w:lang w:eastAsia="ja-JP"/>
                        </w:rPr>
                        <w:t>; and</w:t>
                      </w:r>
                    </w:p>
                    <w:p w14:paraId="612883A0" w14:textId="77777777" w:rsidR="0035027E" w:rsidRPr="0035027E" w:rsidRDefault="0035027E" w:rsidP="0035027E">
                      <w:pPr>
                        <w:pStyle w:val="Title3"/>
                        <w:numPr>
                          <w:ilvl w:val="0"/>
                          <w:numId w:val="0"/>
                        </w:numPr>
                        <w:ind w:left="927"/>
                        <w:rPr>
                          <w:rFonts w:cs="Arial"/>
                        </w:rPr>
                      </w:pPr>
                    </w:p>
                    <w:p w14:paraId="5663F6C4" w14:textId="77777777" w:rsidR="00134484" w:rsidRPr="00AF18E0" w:rsidRDefault="00134484" w:rsidP="0035027E">
                      <w:pPr>
                        <w:pStyle w:val="Title3"/>
                      </w:pPr>
                      <w:r w:rsidRPr="00CC427D">
                        <w:t>Receive appropriate feedback from members representing the Board on outside bodies over the previous meeting cycle.</w:t>
                      </w:r>
                    </w:p>
                    <w:p w14:paraId="53FEA581" w14:textId="77777777" w:rsidR="00134484" w:rsidRPr="00A627DD" w:rsidRDefault="00DB130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34484">
                            <w:rPr>
                              <w:rStyle w:val="Style6"/>
                            </w:rPr>
                            <w:t>Action</w:t>
                          </w:r>
                        </w:sdtContent>
                      </w:sdt>
                    </w:p>
                    <w:p w14:paraId="6B2019B5" w14:textId="5542E6DF" w:rsidR="00134484" w:rsidRDefault="00134484" w:rsidP="00CC427D">
                      <w:pPr>
                        <w:pStyle w:val="MainText"/>
                        <w:rPr>
                          <w:rFonts w:ascii="Arial" w:hAnsi="Arial" w:cs="Arial"/>
                          <w:bCs/>
                        </w:rPr>
                      </w:pPr>
                      <w:r w:rsidRPr="00BA7976">
                        <w:rPr>
                          <w:rFonts w:ascii="Arial" w:hAnsi="Arial" w:cs="Arial"/>
                          <w:bCs/>
                        </w:rPr>
                        <w:t xml:space="preserve">Officers to inform outside bodies of any changes </w:t>
                      </w:r>
                      <w:r w:rsidR="00616E82" w:rsidRPr="00BA7976">
                        <w:rPr>
                          <w:rFonts w:ascii="Arial" w:hAnsi="Arial" w:cs="Arial"/>
                          <w:bCs/>
                        </w:rPr>
                        <w:t>in or</w:t>
                      </w:r>
                      <w:r w:rsidRPr="00BA7976">
                        <w:rPr>
                          <w:rFonts w:ascii="Arial" w:hAnsi="Arial" w:cs="Arial"/>
                          <w:bCs/>
                        </w:rPr>
                        <w:t xml:space="preserve"> confirm continuation of LGA representatives. </w:t>
                      </w:r>
                    </w:p>
                    <w:p w14:paraId="49871869" w14:textId="77777777" w:rsidR="00134484" w:rsidRDefault="00134484" w:rsidP="00CC427D">
                      <w:pPr>
                        <w:pStyle w:val="MainText"/>
                        <w:rPr>
                          <w:rFonts w:ascii="Arial" w:hAnsi="Arial" w:cs="Arial"/>
                          <w:bCs/>
                        </w:rPr>
                      </w:pPr>
                    </w:p>
                    <w:p w14:paraId="5EC03E19" w14:textId="77777777" w:rsidR="00134484" w:rsidRDefault="00134484" w:rsidP="00CC427D">
                      <w:pPr>
                        <w:pStyle w:val="MainText"/>
                        <w:rPr>
                          <w:rFonts w:ascii="Arial" w:hAnsi="Arial" w:cs="Arial"/>
                          <w:bCs/>
                        </w:rPr>
                      </w:pPr>
                    </w:p>
                    <w:p w14:paraId="101B29A4" w14:textId="77777777" w:rsidR="00134484" w:rsidRPr="00BA7976" w:rsidRDefault="00134484" w:rsidP="00CC427D">
                      <w:pPr>
                        <w:pStyle w:val="MainText"/>
                        <w:rPr>
                          <w:rFonts w:ascii="Arial" w:hAnsi="Arial" w:cs="Arial"/>
                          <w:bCs/>
                        </w:rPr>
                      </w:pPr>
                    </w:p>
                    <w:p w14:paraId="7D1922E9" w14:textId="77777777" w:rsidR="00134484" w:rsidRDefault="00134484" w:rsidP="00CC427D">
                      <w:pPr>
                        <w:ind w:left="0" w:firstLine="567"/>
                      </w:pPr>
                    </w:p>
                  </w:txbxContent>
                </v:textbox>
                <w10:wrap anchorx="margin"/>
              </v:shape>
            </w:pict>
          </mc:Fallback>
        </mc:AlternateContent>
      </w:r>
      <w:r w:rsidR="00CC427D" w:rsidRPr="0003009E">
        <w:rPr>
          <w:rFonts w:ascii="Arial" w:hAnsi="Arial" w:cs="Arial"/>
        </w:rPr>
        <w:t xml:space="preserve"> </w:t>
      </w:r>
    </w:p>
    <w:p w14:paraId="47B74D17" w14:textId="69F0DB12" w:rsidR="00E84149" w:rsidRDefault="00E84149" w:rsidP="00E84149">
      <w:pPr>
        <w:pStyle w:val="Title3"/>
        <w:numPr>
          <w:ilvl w:val="0"/>
          <w:numId w:val="0"/>
        </w:numPr>
        <w:ind w:left="927" w:hanging="360"/>
      </w:pPr>
    </w:p>
    <w:p w14:paraId="72B8AD90" w14:textId="5C730AAA" w:rsidR="00E84149" w:rsidRDefault="00E84149" w:rsidP="00E84149">
      <w:pPr>
        <w:pStyle w:val="Title3"/>
        <w:numPr>
          <w:ilvl w:val="0"/>
          <w:numId w:val="0"/>
        </w:numPr>
        <w:ind w:left="927" w:hanging="360"/>
      </w:pPr>
    </w:p>
    <w:p w14:paraId="70C63C6C" w14:textId="0F0FBCED" w:rsidR="009B6F95" w:rsidRDefault="009B6F95" w:rsidP="00E84149">
      <w:pPr>
        <w:pStyle w:val="Title3"/>
        <w:numPr>
          <w:ilvl w:val="0"/>
          <w:numId w:val="0"/>
        </w:numPr>
        <w:ind w:left="927" w:hanging="360"/>
      </w:pPr>
    </w:p>
    <w:p w14:paraId="579DD6B2" w14:textId="1EFFDA22" w:rsidR="009B6F95" w:rsidRDefault="009B6F95"/>
    <w:p w14:paraId="498D5487" w14:textId="6D6CDE1E" w:rsidR="00E84149" w:rsidRDefault="00E84149"/>
    <w:p w14:paraId="049226C1" w14:textId="75E56558" w:rsidR="00E84149" w:rsidRDefault="00E84149"/>
    <w:p w14:paraId="7C6DD9C0" w14:textId="77777777" w:rsidR="00E84149" w:rsidRDefault="00E84149"/>
    <w:p w14:paraId="22064933" w14:textId="6632E385" w:rsidR="00E84149" w:rsidRDefault="00E84149"/>
    <w:p w14:paraId="494F55C9" w14:textId="039ACC27" w:rsidR="00E84149" w:rsidRDefault="00E84149"/>
    <w:p w14:paraId="64969642" w14:textId="000F549F" w:rsidR="00E84149" w:rsidRDefault="00E84149"/>
    <w:p w14:paraId="672E07CA" w14:textId="6BEDBAC8" w:rsidR="00E84149" w:rsidRDefault="00E84149"/>
    <w:p w14:paraId="1A236F70" w14:textId="5C76DB00" w:rsidR="00E84149" w:rsidRDefault="00E84149"/>
    <w:p w14:paraId="56BC7B7F" w14:textId="17DA9194" w:rsidR="00E84149" w:rsidRDefault="00E84149"/>
    <w:p w14:paraId="370F9775" w14:textId="77777777" w:rsidR="00E84149" w:rsidRPr="00C803F3" w:rsidRDefault="00E84149"/>
    <w:p w14:paraId="5D42592F" w14:textId="4E3FD4FE" w:rsidR="0063713A" w:rsidRPr="00C803F3" w:rsidRDefault="00406121" w:rsidP="004728EC">
      <w:sdt>
        <w:sdtPr>
          <w:rPr>
            <w:rStyle w:val="Style2"/>
          </w:rPr>
          <w:id w:val="-1751574325"/>
          <w:lock w:val="contentLocked"/>
          <w:placeholder>
            <w:docPart w:val="D57C26F7AA264322B4D4B5941C724792"/>
          </w:placeholder>
        </w:sdtPr>
        <w:sdtEndPr>
          <w:rPr>
            <w:rStyle w:val="Style2"/>
          </w:rPr>
        </w:sdtEndPr>
        <w:sdtContent>
          <w:r w:rsidR="0063713A">
            <w:rPr>
              <w:rStyle w:val="Style2"/>
            </w:rPr>
            <w:t>Contact officer:</w:t>
          </w:r>
        </w:sdtContent>
      </w:sdt>
      <w:r w:rsidR="0063713A" w:rsidRPr="00A627DD">
        <w:tab/>
      </w:r>
      <w:r w:rsidR="0063713A" w:rsidRPr="00A627DD">
        <w:tab/>
      </w:r>
      <w:sdt>
        <w:sdtPr>
          <w:alias w:val="Contact officer"/>
          <w:tag w:val="Contact officer"/>
          <w:id w:val="1986894198"/>
          <w:placeholder>
            <w:docPart w:val="2BD74E8E0C1A4924A5014256204D0F8E"/>
          </w:placeholder>
          <w:text w:multiLine="1"/>
        </w:sdtPr>
        <w:sdtEndPr/>
        <w:sdtContent>
          <w:r w:rsidR="0003009E">
            <w:t>Richard Kember</w:t>
          </w:r>
        </w:sdtContent>
      </w:sdt>
    </w:p>
    <w:p w14:paraId="556436D7" w14:textId="77777777" w:rsidR="0063713A" w:rsidRDefault="00406121" w:rsidP="004728EC">
      <w:sdt>
        <w:sdtPr>
          <w:rPr>
            <w:rStyle w:val="Style2"/>
          </w:rPr>
          <w:id w:val="1940027828"/>
          <w:lock w:val="contentLocked"/>
          <w:placeholder>
            <w:docPart w:val="9116A7A376594CBD8327D940F7B1CF72"/>
          </w:placeholder>
        </w:sdtPr>
        <w:sdtEndPr>
          <w:rPr>
            <w:rStyle w:val="Style2"/>
          </w:rPr>
        </w:sdtEndPr>
        <w:sdtContent>
          <w:r w:rsidR="0063713A">
            <w:rPr>
              <w:rStyle w:val="Style2"/>
            </w:rPr>
            <w:t>Position:</w:t>
          </w:r>
        </w:sdtContent>
      </w:sdt>
      <w:r w:rsidR="0063713A" w:rsidRPr="00A627DD">
        <w:tab/>
      </w:r>
      <w:r w:rsidR="0063713A" w:rsidRPr="00A627DD">
        <w:tab/>
      </w:r>
      <w:r w:rsidR="0063713A" w:rsidRPr="00A627DD">
        <w:tab/>
      </w:r>
      <w:sdt>
        <w:sdtPr>
          <w:alias w:val="Position"/>
          <w:tag w:val="Contact officer"/>
          <w:id w:val="2049946449"/>
          <w:placeholder>
            <w:docPart w:val="BE650CBE5E384C399785BDDA41A59A76"/>
          </w:placeholder>
          <w:text w:multiLine="1"/>
        </w:sdtPr>
        <w:sdtEndPr/>
        <w:sdtContent>
          <w:r w:rsidR="0063713A">
            <w:t>Member Services Officer</w:t>
          </w:r>
        </w:sdtContent>
      </w:sdt>
    </w:p>
    <w:p w14:paraId="0098BCFC" w14:textId="4149F92B" w:rsidR="0063713A" w:rsidRDefault="00406121" w:rsidP="004728EC">
      <w:sdt>
        <w:sdtPr>
          <w:rPr>
            <w:rStyle w:val="Style2"/>
          </w:rPr>
          <w:id w:val="1040625228"/>
          <w:lock w:val="contentLocked"/>
          <w:placeholder>
            <w:docPart w:val="3D64CCF07D4749DFB487016F78AB56C2"/>
          </w:placeholder>
        </w:sdtPr>
        <w:sdtEndPr>
          <w:rPr>
            <w:rStyle w:val="Style2"/>
          </w:rPr>
        </w:sdtEndPr>
        <w:sdtContent>
          <w:r w:rsidR="0063713A">
            <w:rPr>
              <w:rStyle w:val="Style2"/>
            </w:rPr>
            <w:t>Phone no:</w:t>
          </w:r>
        </w:sdtContent>
      </w:sdt>
      <w:r w:rsidR="0063713A" w:rsidRPr="00A627DD">
        <w:tab/>
      </w:r>
      <w:r w:rsidR="0063713A" w:rsidRPr="00A627DD">
        <w:tab/>
      </w:r>
      <w:r w:rsidR="0063713A" w:rsidRPr="00A627DD">
        <w:tab/>
      </w:r>
      <w:sdt>
        <w:sdtPr>
          <w:rPr>
            <w:rFonts w:cs="Arial"/>
            <w:lang w:eastAsia="en-GB"/>
          </w:rPr>
          <w:alias w:val="Phone no."/>
          <w:tag w:val="Contact officer"/>
          <w:id w:val="313611300"/>
          <w:placeholder>
            <w:docPart w:val="7B555E7872504E398B5193B918E63A03"/>
          </w:placeholder>
          <w:text w:multiLine="1"/>
        </w:sdtPr>
        <w:sdtEndPr/>
        <w:sdtContent>
          <w:r w:rsidR="0003009E" w:rsidRPr="0003009E">
            <w:rPr>
              <w:rFonts w:cs="Arial"/>
              <w:lang w:eastAsia="en-GB"/>
            </w:rPr>
            <w:t>07786 542 754</w:t>
          </w:r>
        </w:sdtContent>
      </w:sdt>
      <w:r w:rsidR="0063713A" w:rsidRPr="00B5377C">
        <w:t xml:space="preserve"> </w:t>
      </w:r>
    </w:p>
    <w:p w14:paraId="7E96D214" w14:textId="6BDD52F6" w:rsidR="0063713A" w:rsidRDefault="0063713A" w:rsidP="00E84149">
      <w:pPr>
        <w:pStyle w:val="Title3"/>
        <w:numPr>
          <w:ilvl w:val="0"/>
          <w:numId w:val="0"/>
        </w:numPr>
      </w:pPr>
      <w:r>
        <w:rPr>
          <w:rStyle w:val="Style2"/>
        </w:rPr>
        <w:t xml:space="preserve">Email: </w:t>
      </w:r>
      <w:r>
        <w:tab/>
        <w:t xml:space="preserve">            </w:t>
      </w:r>
      <w:r w:rsidRPr="00A627DD">
        <w:tab/>
      </w:r>
      <w:sdt>
        <w:sdtPr>
          <w:alias w:val="Email"/>
          <w:tag w:val="Contact officer"/>
          <w:id w:val="-312794763"/>
          <w:placeholder>
            <w:docPart w:val="B039755996A74FC395AF06F36F545647"/>
          </w:placeholder>
          <w:text w:multiLine="1"/>
        </w:sdtPr>
        <w:sdtEndPr/>
        <w:sdtContent>
          <w:r w:rsidR="0003009E">
            <w:t>Richard.Kember</w:t>
          </w:r>
          <w:r w:rsidRPr="00C803F3">
            <w:t>@local.gov.uk</w:t>
          </w:r>
        </w:sdtContent>
      </w:sdt>
    </w:p>
    <w:p w14:paraId="2F93F481" w14:textId="77777777" w:rsidR="006F7C17" w:rsidRDefault="006F7C17" w:rsidP="00B1179C">
      <w:pPr>
        <w:pStyle w:val="Title1"/>
        <w:ind w:left="0" w:firstLine="0"/>
        <w:rPr>
          <w:rFonts w:eastAsiaTheme="minorEastAsia" w:cs="Arial"/>
          <w:bCs/>
          <w:szCs w:val="28"/>
          <w:u w:val="single"/>
          <w:lang w:eastAsia="ja-JP"/>
        </w:rPr>
      </w:pPr>
    </w:p>
    <w:p w14:paraId="5E3D5D99" w14:textId="77777777" w:rsidR="006F7C17" w:rsidRDefault="006F7C17" w:rsidP="006D0E80">
      <w:pPr>
        <w:pStyle w:val="Title1"/>
        <w:rPr>
          <w:rFonts w:eastAsiaTheme="minorEastAsia" w:cs="Arial"/>
          <w:bCs/>
          <w:szCs w:val="28"/>
          <w:u w:val="single"/>
          <w:lang w:eastAsia="ja-JP"/>
        </w:rPr>
      </w:pPr>
    </w:p>
    <w:sdt>
      <w:sdtPr>
        <w:rPr>
          <w:rFonts w:eastAsiaTheme="minorEastAsia" w:cs="Arial"/>
          <w:bCs/>
          <w:szCs w:val="28"/>
          <w:u w:val="single"/>
          <w:lang w:eastAsia="ja-JP"/>
        </w:rPr>
        <w:alias w:val="Title"/>
        <w:tag w:val="Title"/>
        <w:id w:val="846529722"/>
        <w:placeholder>
          <w:docPart w:val="FAF35C3E47B04A879D688F817CF196B8"/>
        </w:placeholder>
        <w:text w:multiLine="1"/>
      </w:sdtPr>
      <w:sdtEndPr/>
      <w:sdtContent>
        <w:p w14:paraId="36163F81" w14:textId="263502EE" w:rsidR="00F30E68" w:rsidRPr="00BA7976" w:rsidRDefault="006D0E80" w:rsidP="006D0E80">
          <w:pPr>
            <w:pStyle w:val="Title1"/>
            <w:rPr>
              <w:rFonts w:cs="Arial"/>
              <w:b w:val="0"/>
            </w:rPr>
          </w:pPr>
          <w:r w:rsidRPr="006D0E80">
            <w:rPr>
              <w:rFonts w:eastAsiaTheme="minorEastAsia" w:cs="Arial"/>
              <w:bCs/>
              <w:szCs w:val="28"/>
              <w:u w:val="single"/>
              <w:lang w:eastAsia="ja-JP"/>
            </w:rPr>
            <w:t>Membership and Terms of Reference for 20</w:t>
          </w:r>
          <w:r w:rsidR="00402AF4">
            <w:rPr>
              <w:rFonts w:eastAsiaTheme="minorEastAsia" w:cs="Arial"/>
              <w:bCs/>
              <w:szCs w:val="28"/>
              <w:u w:val="single"/>
              <w:lang w:eastAsia="ja-JP"/>
            </w:rPr>
            <w:t>2</w:t>
          </w:r>
          <w:r w:rsidR="00B93F00">
            <w:rPr>
              <w:rFonts w:eastAsiaTheme="minorEastAsia" w:cs="Arial"/>
              <w:bCs/>
              <w:szCs w:val="28"/>
              <w:u w:val="single"/>
              <w:lang w:eastAsia="ja-JP"/>
            </w:rPr>
            <w:t>1/22</w:t>
          </w:r>
        </w:p>
      </w:sdtContent>
    </w:sdt>
    <w:p w14:paraId="0E8F06B1" w14:textId="0A462218" w:rsidR="00F30E68" w:rsidRDefault="00F30E68" w:rsidP="00AF18E0">
      <w:pPr>
        <w:numPr>
          <w:ilvl w:val="0"/>
          <w:numId w:val="7"/>
        </w:numPr>
        <w:spacing w:after="0" w:line="240" w:lineRule="auto"/>
        <w:rPr>
          <w:rFonts w:cs="Arial"/>
        </w:rPr>
      </w:pPr>
      <w:r w:rsidRPr="0006146D">
        <w:rPr>
          <w:rFonts w:cs="Arial"/>
        </w:rPr>
        <w:t xml:space="preserve">Members are asked to formally note the membership and the Board’s Lead Members for </w:t>
      </w:r>
      <w:r w:rsidR="0003009E" w:rsidRPr="0003009E">
        <w:rPr>
          <w:rFonts w:eastAsiaTheme="minorEastAsia" w:cs="Arial"/>
          <w:lang w:eastAsia="ja-JP"/>
        </w:rPr>
        <w:t xml:space="preserve">2020/21 </w:t>
      </w:r>
      <w:r w:rsidRPr="0006146D">
        <w:rPr>
          <w:rFonts w:cs="Arial"/>
        </w:rPr>
        <w:t xml:space="preserve">(as detailed in </w:t>
      </w:r>
      <w:r w:rsidRPr="0006146D">
        <w:rPr>
          <w:rFonts w:cs="Arial"/>
          <w:b/>
          <w:u w:val="single"/>
        </w:rPr>
        <w:t xml:space="preserve">Appendix </w:t>
      </w:r>
      <w:r>
        <w:rPr>
          <w:rFonts w:cs="Arial"/>
          <w:b/>
          <w:u w:val="single"/>
        </w:rPr>
        <w:t>A</w:t>
      </w:r>
      <w:r w:rsidRPr="0006146D">
        <w:rPr>
          <w:rFonts w:cs="Arial"/>
        </w:rPr>
        <w:t xml:space="preserve">). </w:t>
      </w:r>
      <w:r>
        <w:rPr>
          <w:rFonts w:cs="Arial"/>
        </w:rPr>
        <w:t xml:space="preserve">Members are invited to agree the appointments to Outside Bodies for </w:t>
      </w:r>
      <w:r w:rsidR="0003009E" w:rsidRPr="0003009E">
        <w:rPr>
          <w:rFonts w:eastAsiaTheme="minorEastAsia" w:cs="Arial"/>
          <w:lang w:eastAsia="ja-JP"/>
        </w:rPr>
        <w:t>202</w:t>
      </w:r>
      <w:r w:rsidR="00B93F00">
        <w:rPr>
          <w:rFonts w:eastAsiaTheme="minorEastAsia" w:cs="Arial"/>
          <w:lang w:eastAsia="ja-JP"/>
        </w:rPr>
        <w:t>1/22</w:t>
      </w:r>
      <w:r>
        <w:rPr>
          <w:rFonts w:cs="Arial"/>
        </w:rPr>
        <w:t xml:space="preserve">. </w:t>
      </w:r>
      <w:r w:rsidRPr="0006146D">
        <w:rPr>
          <w:rFonts w:cs="Arial"/>
        </w:rPr>
        <w:t xml:space="preserve">Members are </w:t>
      </w:r>
      <w:r>
        <w:rPr>
          <w:rFonts w:cs="Arial"/>
        </w:rPr>
        <w:t xml:space="preserve">also </w:t>
      </w:r>
      <w:r w:rsidRPr="0006146D">
        <w:rPr>
          <w:rFonts w:cs="Arial"/>
        </w:rPr>
        <w:t xml:space="preserve">invited to agree the Board’s terms of reference for this year (attached as </w:t>
      </w:r>
      <w:r w:rsidRPr="0006146D">
        <w:rPr>
          <w:rFonts w:cs="Arial"/>
          <w:b/>
          <w:u w:val="single"/>
        </w:rPr>
        <w:t xml:space="preserve">Appendix </w:t>
      </w:r>
      <w:r>
        <w:rPr>
          <w:rFonts w:cs="Arial"/>
          <w:b/>
          <w:u w:val="single"/>
        </w:rPr>
        <w:t>C</w:t>
      </w:r>
      <w:r w:rsidRPr="0006146D">
        <w:rPr>
          <w:rFonts w:cs="Arial"/>
        </w:rPr>
        <w:t xml:space="preserve">). In </w:t>
      </w:r>
      <w:proofErr w:type="gramStart"/>
      <w:r w:rsidRPr="0006146D">
        <w:rPr>
          <w:rFonts w:cs="Arial"/>
        </w:rPr>
        <w:t>addition</w:t>
      </w:r>
      <w:proofErr w:type="gramEnd"/>
      <w:r w:rsidRPr="0006146D">
        <w:rPr>
          <w:rFonts w:cs="Arial"/>
        </w:rPr>
        <w:t xml:space="preserve"> Members are asked to note the meeting dates for the </w:t>
      </w:r>
      <w:r w:rsidR="0003009E" w:rsidRPr="0003009E">
        <w:rPr>
          <w:rFonts w:eastAsiaTheme="minorEastAsia" w:cs="Arial"/>
          <w:lang w:eastAsia="ja-JP"/>
        </w:rPr>
        <w:t>202</w:t>
      </w:r>
      <w:r w:rsidR="00B93F00">
        <w:rPr>
          <w:rFonts w:eastAsiaTheme="minorEastAsia" w:cs="Arial"/>
          <w:lang w:eastAsia="ja-JP"/>
        </w:rPr>
        <w:t>1/22</w:t>
      </w:r>
      <w:r w:rsidR="00FF2E1E">
        <w:rPr>
          <w:rFonts w:cs="Arial"/>
        </w:rPr>
        <w:t xml:space="preserve"> </w:t>
      </w:r>
      <w:r w:rsidRPr="0006146D">
        <w:rPr>
          <w:rFonts w:cs="Arial"/>
        </w:rPr>
        <w:t xml:space="preserve">cycle (attached as </w:t>
      </w:r>
      <w:r w:rsidRPr="0006146D">
        <w:rPr>
          <w:rFonts w:cs="Arial"/>
          <w:b/>
          <w:u w:val="single"/>
        </w:rPr>
        <w:t xml:space="preserve">Appendix </w:t>
      </w:r>
      <w:r>
        <w:rPr>
          <w:rFonts w:cs="Arial"/>
          <w:b/>
          <w:u w:val="single"/>
        </w:rPr>
        <w:t>D</w:t>
      </w:r>
      <w:r w:rsidRPr="0006146D">
        <w:rPr>
          <w:rFonts w:cs="Arial"/>
        </w:rPr>
        <w:t>).</w:t>
      </w:r>
    </w:p>
    <w:p w14:paraId="20006B13" w14:textId="77777777" w:rsidR="00F30E68" w:rsidRDefault="00F30E68" w:rsidP="00AF18E0">
      <w:pPr>
        <w:spacing w:after="0"/>
        <w:rPr>
          <w:rFonts w:cs="Arial"/>
        </w:rPr>
      </w:pPr>
    </w:p>
    <w:p w14:paraId="71B36847" w14:textId="4E30C959" w:rsidR="00EF40F5" w:rsidRDefault="00EF40F5" w:rsidP="00AF18E0">
      <w:pPr>
        <w:spacing w:after="0"/>
        <w:rPr>
          <w:rFonts w:cs="Arial"/>
          <w:b/>
        </w:rPr>
      </w:pPr>
      <w:r>
        <w:rPr>
          <w:rFonts w:cs="Arial"/>
          <w:b/>
        </w:rPr>
        <w:t>CYP Equalities Advocate</w:t>
      </w:r>
    </w:p>
    <w:p w14:paraId="40A946DB" w14:textId="77777777" w:rsidR="00322E26" w:rsidRDefault="00322E26" w:rsidP="00AF18E0">
      <w:pPr>
        <w:spacing w:after="0"/>
        <w:rPr>
          <w:rFonts w:cs="Arial"/>
          <w:b/>
        </w:rPr>
      </w:pPr>
    </w:p>
    <w:p w14:paraId="24E212FB" w14:textId="5A6F29D0" w:rsidR="00322E26" w:rsidRDefault="00D31414" w:rsidP="00322E26">
      <w:pPr>
        <w:pStyle w:val="ListParagraph"/>
        <w:numPr>
          <w:ilvl w:val="0"/>
          <w:numId w:val="7"/>
        </w:numPr>
        <w:spacing w:after="0"/>
        <w:rPr>
          <w:rFonts w:cs="Arial"/>
          <w:bCs/>
        </w:rPr>
      </w:pPr>
      <w:r>
        <w:rPr>
          <w:rFonts w:cs="Arial"/>
          <w:bCs/>
        </w:rPr>
        <w:t>The Equalities Advocate for the Board as appointed by the Political Groups is Cllr Teresa Heritage (CON).</w:t>
      </w:r>
    </w:p>
    <w:p w14:paraId="01EF237B" w14:textId="16B8854C" w:rsidR="00322E26" w:rsidRPr="00322E26" w:rsidRDefault="00322E26" w:rsidP="00322E26">
      <w:pPr>
        <w:pStyle w:val="ListParagraph"/>
        <w:numPr>
          <w:ilvl w:val="0"/>
          <w:numId w:val="0"/>
        </w:numPr>
        <w:spacing w:after="0"/>
        <w:ind w:left="360"/>
        <w:rPr>
          <w:rFonts w:cs="Arial"/>
          <w:bCs/>
        </w:rPr>
      </w:pPr>
    </w:p>
    <w:p w14:paraId="4B188946" w14:textId="11EC61C7" w:rsidR="00F30E68" w:rsidRPr="0006146D" w:rsidRDefault="00F30E68" w:rsidP="00AF18E0">
      <w:pPr>
        <w:spacing w:after="0"/>
        <w:rPr>
          <w:rFonts w:cs="Arial"/>
          <w:b/>
        </w:rPr>
      </w:pPr>
      <w:r>
        <w:rPr>
          <w:rFonts w:cs="Arial"/>
          <w:b/>
        </w:rPr>
        <w:t>CYP outside body appointments</w:t>
      </w:r>
    </w:p>
    <w:p w14:paraId="07572650" w14:textId="77777777" w:rsidR="00F30E68" w:rsidRDefault="00F30E68" w:rsidP="00AF18E0">
      <w:pPr>
        <w:pStyle w:val="MainText"/>
        <w:spacing w:line="240" w:lineRule="auto"/>
        <w:rPr>
          <w:rFonts w:ascii="Arial" w:hAnsi="Arial" w:cs="Arial"/>
        </w:rPr>
      </w:pPr>
    </w:p>
    <w:p w14:paraId="35658369" w14:textId="77777777" w:rsidR="00F30E68" w:rsidRPr="00BA7976" w:rsidRDefault="00F30E68" w:rsidP="00AF18E0">
      <w:pPr>
        <w:pStyle w:val="MainText"/>
        <w:numPr>
          <w:ilvl w:val="0"/>
          <w:numId w:val="7"/>
        </w:numPr>
        <w:spacing w:line="240" w:lineRule="auto"/>
        <w:rPr>
          <w:rFonts w:ascii="Arial" w:hAnsi="Arial" w:cs="Arial"/>
        </w:rPr>
      </w:pPr>
      <w:r w:rsidRPr="00BA7976">
        <w:rPr>
          <w:rFonts w:ascii="Arial" w:hAnsi="Arial" w:cs="Arial"/>
        </w:rPr>
        <w:t xml:space="preserve">The LGA benefits from a wide network of member representatives on outside bodies across all Boards. These appointments are reviewed on an annual basis across the Association to ensure that the aims and objectives of the outside bodies remain pertinent to the LGA. A database for centrally recording all the information relating to appointments is held by the Member Services team. </w:t>
      </w:r>
    </w:p>
    <w:p w14:paraId="126F1D67" w14:textId="77777777" w:rsidR="00F30E68" w:rsidRDefault="00F30E68" w:rsidP="00AF18E0">
      <w:pPr>
        <w:pStyle w:val="ListParagraph"/>
        <w:numPr>
          <w:ilvl w:val="0"/>
          <w:numId w:val="0"/>
        </w:numPr>
        <w:spacing w:after="0"/>
        <w:rPr>
          <w:rFonts w:cs="Arial"/>
          <w:noProof/>
        </w:rPr>
      </w:pPr>
    </w:p>
    <w:p w14:paraId="4BC7AC1E" w14:textId="038B3FFB" w:rsidR="0063713A" w:rsidRDefault="0063713A" w:rsidP="0063713A">
      <w:pPr>
        <w:pStyle w:val="MainText"/>
        <w:numPr>
          <w:ilvl w:val="0"/>
          <w:numId w:val="7"/>
        </w:numPr>
        <w:spacing w:line="240" w:lineRule="auto"/>
        <w:ind w:left="357"/>
        <w:rPr>
          <w:rFonts w:ascii="Arial" w:hAnsi="Arial" w:cs="Arial"/>
        </w:rPr>
      </w:pPr>
      <w:r>
        <w:rPr>
          <w:rFonts w:ascii="Arial" w:hAnsi="Arial" w:cs="Arial"/>
        </w:rPr>
        <w:t xml:space="preserve">Further details regarding the outside bodies can be found in the table at </w:t>
      </w:r>
      <w:r>
        <w:rPr>
          <w:rFonts w:ascii="Arial" w:hAnsi="Arial" w:cs="Arial"/>
          <w:b/>
          <w:u w:val="single"/>
        </w:rPr>
        <w:t>Appendix B</w:t>
      </w:r>
      <w:r>
        <w:rPr>
          <w:rFonts w:ascii="Arial" w:hAnsi="Arial" w:cs="Arial"/>
        </w:rPr>
        <w:t xml:space="preserve">, which lists </w:t>
      </w:r>
      <w:r w:rsidR="00F30E68" w:rsidRPr="0063713A">
        <w:rPr>
          <w:rFonts w:ascii="Arial" w:hAnsi="Arial" w:cs="Arial"/>
        </w:rPr>
        <w:t xml:space="preserve">the organisations to which the Board will appoint member representatives for </w:t>
      </w:r>
      <w:r w:rsidR="0003009E">
        <w:rPr>
          <w:rFonts w:ascii="Arial" w:hAnsi="Arial" w:cs="Arial"/>
        </w:rPr>
        <w:t xml:space="preserve">the </w:t>
      </w:r>
      <w:r w:rsidR="0003009E" w:rsidRPr="0003009E">
        <w:rPr>
          <w:rFonts w:ascii="Arial" w:hAnsi="Arial" w:cs="Arial"/>
        </w:rPr>
        <w:t>202</w:t>
      </w:r>
      <w:r w:rsidR="00B93F00">
        <w:rPr>
          <w:rFonts w:ascii="Arial" w:hAnsi="Arial" w:cs="Arial"/>
        </w:rPr>
        <w:t>1/22</w:t>
      </w:r>
      <w:r w:rsidR="0003009E" w:rsidRPr="0003009E">
        <w:rPr>
          <w:rFonts w:ascii="Arial" w:hAnsi="Arial" w:cs="Arial"/>
        </w:rPr>
        <w:t xml:space="preserve"> </w:t>
      </w:r>
      <w:r w:rsidR="00F30E68" w:rsidRPr="0063713A">
        <w:rPr>
          <w:rFonts w:ascii="Arial" w:hAnsi="Arial" w:cs="Arial"/>
        </w:rPr>
        <w:t>meeting cycle</w:t>
      </w:r>
      <w:r>
        <w:rPr>
          <w:rFonts w:ascii="Arial" w:hAnsi="Arial" w:cs="Arial"/>
        </w:rPr>
        <w:t>.</w:t>
      </w:r>
    </w:p>
    <w:p w14:paraId="6EB4694B" w14:textId="77777777" w:rsidR="00C56DD8" w:rsidRDefault="00C56DD8" w:rsidP="0005251D">
      <w:pPr>
        <w:pStyle w:val="ListParagraph"/>
        <w:numPr>
          <w:ilvl w:val="0"/>
          <w:numId w:val="0"/>
        </w:numPr>
        <w:ind w:left="360"/>
        <w:rPr>
          <w:rFonts w:cs="Arial"/>
        </w:rPr>
      </w:pPr>
    </w:p>
    <w:p w14:paraId="4C1F7ABC" w14:textId="465A0EF5" w:rsidR="00C56DD8" w:rsidRDefault="00C56DD8" w:rsidP="0063713A">
      <w:pPr>
        <w:pStyle w:val="MainText"/>
        <w:numPr>
          <w:ilvl w:val="0"/>
          <w:numId w:val="7"/>
        </w:numPr>
        <w:spacing w:line="240" w:lineRule="auto"/>
        <w:ind w:left="357"/>
        <w:rPr>
          <w:rFonts w:ascii="Arial" w:hAnsi="Arial" w:cs="Arial"/>
        </w:rPr>
      </w:pPr>
      <w:r>
        <w:rPr>
          <w:rFonts w:ascii="Arial" w:hAnsi="Arial" w:cs="Arial"/>
        </w:rPr>
        <w:t xml:space="preserve">The current appointments to outside bodies </w:t>
      </w:r>
      <w:proofErr w:type="gramStart"/>
      <w:r>
        <w:rPr>
          <w:rFonts w:ascii="Arial" w:hAnsi="Arial" w:cs="Arial"/>
        </w:rPr>
        <w:t>is</w:t>
      </w:r>
      <w:proofErr w:type="gramEnd"/>
      <w:r>
        <w:rPr>
          <w:rFonts w:ascii="Arial" w:hAnsi="Arial" w:cs="Arial"/>
        </w:rPr>
        <w:t xml:space="preserve"> set out below. The Board is asked whether it wishes to reconfirm these appointments.</w:t>
      </w:r>
    </w:p>
    <w:p w14:paraId="04542A3A" w14:textId="77777777" w:rsidR="00C56DD8" w:rsidRDefault="00C56DD8" w:rsidP="0005251D">
      <w:pPr>
        <w:pStyle w:val="ListParagraph"/>
        <w:numPr>
          <w:ilvl w:val="0"/>
          <w:numId w:val="0"/>
        </w:numPr>
        <w:ind w:left="360"/>
        <w:rPr>
          <w:rFonts w:cs="Arial"/>
        </w:rPr>
      </w:pPr>
    </w:p>
    <w:tbl>
      <w:tblPr>
        <w:tblStyle w:val="TableGrid"/>
        <w:tblW w:w="9356" w:type="dxa"/>
        <w:tblInd w:w="-5" w:type="dxa"/>
        <w:tblLook w:val="04A0" w:firstRow="1" w:lastRow="0" w:firstColumn="1" w:lastColumn="0" w:noHBand="0" w:noVBand="1"/>
      </w:tblPr>
      <w:tblGrid>
        <w:gridCol w:w="4695"/>
        <w:gridCol w:w="4661"/>
      </w:tblGrid>
      <w:tr w:rsidR="007D2DCE" w:rsidRPr="007D2DCE" w14:paraId="565AC8D6" w14:textId="77777777" w:rsidTr="00A13B73">
        <w:tc>
          <w:tcPr>
            <w:tcW w:w="4695" w:type="dxa"/>
            <w:shd w:val="clear" w:color="auto" w:fill="DEEAF6" w:themeFill="accent1" w:themeFillTint="33"/>
          </w:tcPr>
          <w:p w14:paraId="09342213" w14:textId="06E8261B" w:rsidR="007D2DCE" w:rsidRPr="007D2DCE" w:rsidRDefault="005804F6" w:rsidP="007D2DCE">
            <w:pPr>
              <w:pStyle w:val="ListParagraph"/>
              <w:numPr>
                <w:ilvl w:val="0"/>
                <w:numId w:val="0"/>
              </w:numPr>
              <w:rPr>
                <w:rFonts w:cs="Arial"/>
                <w:b/>
              </w:rPr>
            </w:pPr>
            <w:r>
              <w:rPr>
                <w:rFonts w:cs="Arial"/>
                <w:b/>
              </w:rPr>
              <w:t>Current o</w:t>
            </w:r>
            <w:r w:rsidR="007D2DCE">
              <w:rPr>
                <w:rFonts w:cs="Arial"/>
                <w:b/>
              </w:rPr>
              <w:t>utside b</w:t>
            </w:r>
            <w:r w:rsidR="00A13B73">
              <w:rPr>
                <w:rFonts w:cs="Arial"/>
                <w:b/>
              </w:rPr>
              <w:t>odies</w:t>
            </w:r>
          </w:p>
        </w:tc>
        <w:tc>
          <w:tcPr>
            <w:tcW w:w="4661" w:type="dxa"/>
            <w:shd w:val="clear" w:color="auto" w:fill="DEEAF6" w:themeFill="accent1" w:themeFillTint="33"/>
          </w:tcPr>
          <w:p w14:paraId="300BF8F6" w14:textId="60771EB0" w:rsidR="007D2DCE" w:rsidRPr="007D2DCE" w:rsidRDefault="006F0B1D" w:rsidP="007D2DCE">
            <w:pPr>
              <w:pStyle w:val="ListParagraph"/>
              <w:numPr>
                <w:ilvl w:val="0"/>
                <w:numId w:val="0"/>
              </w:numPr>
              <w:rPr>
                <w:rFonts w:cs="Arial"/>
                <w:b/>
              </w:rPr>
            </w:pPr>
            <w:r>
              <w:rPr>
                <w:rFonts w:cs="Arial"/>
                <w:b/>
              </w:rPr>
              <w:t>Current</w:t>
            </w:r>
            <w:r w:rsidRPr="007D2DCE">
              <w:rPr>
                <w:rFonts w:cs="Arial"/>
                <w:b/>
              </w:rPr>
              <w:t xml:space="preserve"> </w:t>
            </w:r>
            <w:r w:rsidR="007D2DCE" w:rsidRPr="007D2DCE">
              <w:rPr>
                <w:rFonts w:cs="Arial"/>
                <w:b/>
              </w:rPr>
              <w:t>post holder</w:t>
            </w:r>
          </w:p>
        </w:tc>
      </w:tr>
      <w:tr w:rsidR="007D2DCE" w:rsidRPr="007D2DCE" w14:paraId="242D0E67" w14:textId="77777777" w:rsidTr="0063713A">
        <w:tc>
          <w:tcPr>
            <w:tcW w:w="4695" w:type="dxa"/>
          </w:tcPr>
          <w:p w14:paraId="73D7A0EA" w14:textId="77777777" w:rsidR="007D2DCE" w:rsidRPr="007D2DCE" w:rsidRDefault="007D2DCE" w:rsidP="007D2DCE">
            <w:pPr>
              <w:pStyle w:val="ListParagraph"/>
              <w:numPr>
                <w:ilvl w:val="0"/>
                <w:numId w:val="0"/>
              </w:numPr>
              <w:rPr>
                <w:rFonts w:cs="Arial"/>
              </w:rPr>
            </w:pPr>
            <w:r w:rsidRPr="007D2DCE">
              <w:rPr>
                <w:rFonts w:cs="Arial"/>
              </w:rPr>
              <w:t>Children’s Improvement Board</w:t>
            </w:r>
          </w:p>
        </w:tc>
        <w:tc>
          <w:tcPr>
            <w:tcW w:w="4661" w:type="dxa"/>
          </w:tcPr>
          <w:p w14:paraId="324535C8" w14:textId="16722984" w:rsidR="007D2DCE" w:rsidRPr="007D2DCE" w:rsidRDefault="005E42E6" w:rsidP="007D2DCE">
            <w:pPr>
              <w:pStyle w:val="ListParagraph"/>
              <w:numPr>
                <w:ilvl w:val="0"/>
                <w:numId w:val="0"/>
              </w:numPr>
              <w:rPr>
                <w:rFonts w:cs="Arial"/>
                <w:b/>
              </w:rPr>
            </w:pPr>
            <w:r w:rsidRPr="007D2DCE">
              <w:rPr>
                <w:rFonts w:cs="Arial"/>
              </w:rPr>
              <w:t xml:space="preserve">Chair, Cllr </w:t>
            </w:r>
            <w:r w:rsidR="00647FC3">
              <w:rPr>
                <w:rFonts w:cs="Arial"/>
              </w:rPr>
              <w:t>Anntoinette Bramble</w:t>
            </w:r>
            <w:r w:rsidRPr="007D2DCE">
              <w:rPr>
                <w:rFonts w:cs="Arial"/>
              </w:rPr>
              <w:t xml:space="preserve"> (Labour)</w:t>
            </w:r>
          </w:p>
        </w:tc>
      </w:tr>
      <w:tr w:rsidR="007D2DCE" w:rsidRPr="007D2DCE" w14:paraId="67B1875E" w14:textId="77777777" w:rsidTr="0063713A">
        <w:tc>
          <w:tcPr>
            <w:tcW w:w="4695" w:type="dxa"/>
          </w:tcPr>
          <w:p w14:paraId="6F8E499A" w14:textId="3AB99797" w:rsidR="007D2DCE" w:rsidRPr="007D2DCE" w:rsidRDefault="005E42E6" w:rsidP="007D2DCE">
            <w:pPr>
              <w:pStyle w:val="ListParagraph"/>
              <w:numPr>
                <w:ilvl w:val="0"/>
                <w:numId w:val="0"/>
              </w:numPr>
              <w:rPr>
                <w:rFonts w:cs="Arial"/>
              </w:rPr>
            </w:pPr>
            <w:r w:rsidRPr="007D2DCE">
              <w:rPr>
                <w:rFonts w:cs="Arial"/>
              </w:rPr>
              <w:t xml:space="preserve">Adoption </w:t>
            </w:r>
            <w:r w:rsidR="00C65F5D">
              <w:rPr>
                <w:rFonts w:cs="Arial"/>
              </w:rPr>
              <w:t xml:space="preserve">and Special Guardianship </w:t>
            </w:r>
            <w:r w:rsidRPr="007D2DCE">
              <w:rPr>
                <w:rFonts w:cs="Arial"/>
              </w:rPr>
              <w:t>Leadership Board</w:t>
            </w:r>
          </w:p>
        </w:tc>
        <w:tc>
          <w:tcPr>
            <w:tcW w:w="4661" w:type="dxa"/>
          </w:tcPr>
          <w:p w14:paraId="40AA7E06" w14:textId="6AB34016" w:rsidR="007D2DCE" w:rsidRPr="007D2DCE" w:rsidRDefault="00DB130C" w:rsidP="007D2DCE">
            <w:pPr>
              <w:pStyle w:val="ListParagraph"/>
              <w:numPr>
                <w:ilvl w:val="0"/>
                <w:numId w:val="0"/>
              </w:numPr>
              <w:rPr>
                <w:rFonts w:cs="Arial"/>
              </w:rPr>
            </w:pPr>
            <w:r>
              <w:rPr>
                <w:rFonts w:cs="Arial"/>
              </w:rPr>
              <w:t>Vacant position</w:t>
            </w:r>
          </w:p>
        </w:tc>
      </w:tr>
      <w:tr w:rsidR="007D2DCE" w:rsidRPr="007D2DCE" w14:paraId="4D1E9162" w14:textId="77777777" w:rsidTr="0063713A">
        <w:tc>
          <w:tcPr>
            <w:tcW w:w="4695" w:type="dxa"/>
          </w:tcPr>
          <w:p w14:paraId="679DE06B" w14:textId="77777777" w:rsidR="007D2DCE" w:rsidRPr="007D2DCE" w:rsidRDefault="00626E1D" w:rsidP="007D2DCE">
            <w:pPr>
              <w:pStyle w:val="ListParagraph"/>
              <w:numPr>
                <w:ilvl w:val="0"/>
                <w:numId w:val="0"/>
              </w:numPr>
              <w:rPr>
                <w:rFonts w:cs="Arial"/>
              </w:rPr>
            </w:pPr>
            <w:r w:rsidRPr="007D2DCE">
              <w:rPr>
                <w:rFonts w:cs="Arial"/>
              </w:rPr>
              <w:t>National Youth Agency</w:t>
            </w:r>
          </w:p>
        </w:tc>
        <w:tc>
          <w:tcPr>
            <w:tcW w:w="4661" w:type="dxa"/>
          </w:tcPr>
          <w:p w14:paraId="2EB76807" w14:textId="153208F7" w:rsidR="007D2DCE" w:rsidRPr="007D2DCE" w:rsidRDefault="00626E1D" w:rsidP="007D2DCE">
            <w:pPr>
              <w:pStyle w:val="ListParagraph"/>
              <w:numPr>
                <w:ilvl w:val="0"/>
                <w:numId w:val="0"/>
              </w:numPr>
              <w:rPr>
                <w:rFonts w:cs="Arial"/>
              </w:rPr>
            </w:pPr>
            <w:r w:rsidRPr="007D2DCE">
              <w:rPr>
                <w:rFonts w:cs="Arial"/>
              </w:rPr>
              <w:t xml:space="preserve">Cllr </w:t>
            </w:r>
            <w:r w:rsidR="00137D3D">
              <w:rPr>
                <w:rFonts w:cs="Arial"/>
              </w:rPr>
              <w:t>Mark</w:t>
            </w:r>
            <w:r w:rsidRPr="007D2DCE">
              <w:rPr>
                <w:rFonts w:cs="Arial"/>
              </w:rPr>
              <w:t xml:space="preserve"> </w:t>
            </w:r>
            <w:r w:rsidR="00137D3D">
              <w:rPr>
                <w:rFonts w:cs="Arial"/>
              </w:rPr>
              <w:t>Cory</w:t>
            </w:r>
            <w:r w:rsidRPr="007D2DCE">
              <w:rPr>
                <w:rFonts w:cs="Arial"/>
              </w:rPr>
              <w:t xml:space="preserve"> (</w:t>
            </w:r>
            <w:r w:rsidR="00137D3D">
              <w:rPr>
                <w:rFonts w:cs="Arial"/>
              </w:rPr>
              <w:t>Liberal Democrat</w:t>
            </w:r>
            <w:r w:rsidRPr="007D2DCE">
              <w:rPr>
                <w:rFonts w:cs="Arial"/>
              </w:rPr>
              <w:t>)</w:t>
            </w:r>
          </w:p>
        </w:tc>
      </w:tr>
      <w:tr w:rsidR="005804F6" w:rsidRPr="007D2DCE" w14:paraId="16456D5D" w14:textId="77777777" w:rsidTr="0063713A">
        <w:tc>
          <w:tcPr>
            <w:tcW w:w="4695" w:type="dxa"/>
          </w:tcPr>
          <w:p w14:paraId="07C69B11" w14:textId="5289E3BB" w:rsidR="005804F6" w:rsidRPr="007D2DCE" w:rsidRDefault="003061AB" w:rsidP="007D2DCE">
            <w:pPr>
              <w:pStyle w:val="ListParagraph"/>
              <w:numPr>
                <w:ilvl w:val="0"/>
                <w:numId w:val="0"/>
              </w:numPr>
              <w:rPr>
                <w:rFonts w:cs="Arial"/>
              </w:rPr>
            </w:pPr>
            <w:r>
              <w:rPr>
                <w:rFonts w:cs="Arial"/>
              </w:rPr>
              <w:t xml:space="preserve">LGA’s </w:t>
            </w:r>
            <w:r w:rsidR="005804F6">
              <w:rPr>
                <w:rFonts w:cs="Arial"/>
              </w:rPr>
              <w:t>Asylum</w:t>
            </w:r>
            <w:r w:rsidR="00A73EF3">
              <w:rPr>
                <w:rFonts w:cs="Arial"/>
              </w:rPr>
              <w:t xml:space="preserve">, Migration and Refugee </w:t>
            </w:r>
            <w:r w:rsidR="0005251D">
              <w:rPr>
                <w:rFonts w:cs="Arial"/>
              </w:rPr>
              <w:t xml:space="preserve">Task </w:t>
            </w:r>
            <w:r w:rsidR="00A73EF3">
              <w:rPr>
                <w:rFonts w:cs="Arial"/>
              </w:rPr>
              <w:t>Group</w:t>
            </w:r>
            <w:r w:rsidR="00D45665">
              <w:rPr>
                <w:rFonts w:cs="Arial"/>
              </w:rPr>
              <w:t xml:space="preserve"> </w:t>
            </w:r>
          </w:p>
        </w:tc>
        <w:tc>
          <w:tcPr>
            <w:tcW w:w="4661" w:type="dxa"/>
          </w:tcPr>
          <w:p w14:paraId="6937A1C2" w14:textId="10533F1C" w:rsidR="005804F6" w:rsidRPr="007D2DCE" w:rsidRDefault="00647FC3" w:rsidP="007D2DCE">
            <w:pPr>
              <w:pStyle w:val="ListParagraph"/>
              <w:numPr>
                <w:ilvl w:val="0"/>
                <w:numId w:val="0"/>
              </w:numPr>
              <w:rPr>
                <w:rFonts w:cs="Arial"/>
              </w:rPr>
            </w:pPr>
            <w:r>
              <w:rPr>
                <w:rFonts w:cs="Arial"/>
              </w:rPr>
              <w:t>Cllr Julie Fallon</w:t>
            </w:r>
            <w:r w:rsidR="001A1A47">
              <w:rPr>
                <w:rFonts w:cs="Arial"/>
              </w:rPr>
              <w:t xml:space="preserve"> (Independent)</w:t>
            </w:r>
          </w:p>
        </w:tc>
      </w:tr>
    </w:tbl>
    <w:p w14:paraId="28BC4953" w14:textId="77777777" w:rsidR="00F30E68" w:rsidRPr="007D2DCE" w:rsidRDefault="00F30E68" w:rsidP="00F30E68">
      <w:pPr>
        <w:pStyle w:val="MainText"/>
        <w:spacing w:line="240" w:lineRule="auto"/>
        <w:rPr>
          <w:rFonts w:ascii="Arial" w:hAnsi="Arial" w:cs="Arial"/>
        </w:rPr>
      </w:pPr>
    </w:p>
    <w:p w14:paraId="584FCFC5" w14:textId="77777777" w:rsidR="003061AB" w:rsidRPr="00CF2264" w:rsidRDefault="003061AB" w:rsidP="00F30E68">
      <w:pPr>
        <w:pStyle w:val="MainText"/>
        <w:rPr>
          <w:rFonts w:ascii="Arial" w:hAnsi="Arial" w:cs="Arial"/>
        </w:rPr>
      </w:pPr>
    </w:p>
    <w:p w14:paraId="16A486E8" w14:textId="77777777" w:rsidR="00F30E68" w:rsidRPr="00CF2264" w:rsidRDefault="00F30E68" w:rsidP="00F30E68">
      <w:pPr>
        <w:pStyle w:val="MainText"/>
        <w:spacing w:line="240" w:lineRule="auto"/>
        <w:rPr>
          <w:rFonts w:ascii="Arial" w:hAnsi="Arial" w:cs="Arial"/>
          <w:b/>
        </w:rPr>
      </w:pPr>
      <w:r w:rsidRPr="00CF2264">
        <w:rPr>
          <w:rFonts w:ascii="Arial" w:hAnsi="Arial" w:cs="Arial"/>
          <w:b/>
        </w:rPr>
        <w:t>Financial Implications</w:t>
      </w:r>
    </w:p>
    <w:p w14:paraId="40D838F0" w14:textId="77777777" w:rsidR="00F30E68" w:rsidRDefault="00F30E68" w:rsidP="00F30E68">
      <w:pPr>
        <w:pStyle w:val="MainText"/>
        <w:spacing w:line="240" w:lineRule="auto"/>
        <w:rPr>
          <w:rFonts w:ascii="Arial" w:hAnsi="Arial" w:cs="Arial"/>
        </w:rPr>
      </w:pPr>
    </w:p>
    <w:p w14:paraId="72138E8A" w14:textId="00F175DB" w:rsidR="00626E1D" w:rsidRPr="00A1508F" w:rsidRDefault="00F30E68" w:rsidP="00A1508F">
      <w:pPr>
        <w:pStyle w:val="MainText"/>
        <w:numPr>
          <w:ilvl w:val="0"/>
          <w:numId w:val="7"/>
        </w:numPr>
        <w:spacing w:line="240" w:lineRule="auto"/>
        <w:rPr>
          <w:rFonts w:ascii="Arial" w:hAnsi="Arial" w:cs="Arial"/>
        </w:rPr>
      </w:pPr>
      <w:r w:rsidRPr="00CF2264">
        <w:rPr>
          <w:rFonts w:ascii="Arial" w:hAnsi="Arial" w:cs="Arial"/>
        </w:rPr>
        <w:t>There are no substantial financial implications arising directly from this report. Reasonable travel and subsistence costs will be paid by the LGA for expenses incurred by a member appointee, whilst carrying out a representative role on an outside body on behalf of the LGA.</w:t>
      </w:r>
    </w:p>
    <w:p w14:paraId="4AC2124D" w14:textId="334A8F63" w:rsidR="00F2313F" w:rsidRDefault="00F2313F" w:rsidP="00626E1D">
      <w:pPr>
        <w:pStyle w:val="Title1"/>
        <w:spacing w:after="0" w:line="240" w:lineRule="auto"/>
        <w:ind w:left="0" w:firstLine="0"/>
        <w:rPr>
          <w:u w:val="single"/>
        </w:rPr>
      </w:pPr>
      <w:r>
        <w:rPr>
          <w:u w:val="single"/>
        </w:rPr>
        <w:lastRenderedPageBreak/>
        <w:t>Appendix A – Children &amp; Young People Board – Membership 20</w:t>
      </w:r>
      <w:r w:rsidR="00407056">
        <w:rPr>
          <w:u w:val="single"/>
        </w:rPr>
        <w:t>2</w:t>
      </w:r>
      <w:r>
        <w:rPr>
          <w:u w:val="single"/>
        </w:rPr>
        <w:t>1</w:t>
      </w:r>
      <w:r w:rsidR="00407056">
        <w:rPr>
          <w:u w:val="single"/>
        </w:rPr>
        <w:t>/22</w:t>
      </w:r>
    </w:p>
    <w:p w14:paraId="47D824FD" w14:textId="77777777" w:rsidR="007438D7" w:rsidRDefault="007438D7" w:rsidP="00407056">
      <w:pPr>
        <w:rPr>
          <w:i/>
          <w:iCs/>
          <w:sz w:val="20"/>
          <w:szCs w:val="20"/>
        </w:rPr>
      </w:pPr>
    </w:p>
    <w:p w14:paraId="34EAE580" w14:textId="542F7EE0" w:rsidR="008A4E4A" w:rsidRDefault="00086C6C" w:rsidP="00407056">
      <w:pPr>
        <w:rPr>
          <w:i/>
          <w:iCs/>
          <w:sz w:val="20"/>
          <w:szCs w:val="20"/>
        </w:rPr>
      </w:pPr>
      <w:r w:rsidRPr="00086C6C">
        <w:rPr>
          <w:i/>
          <w:iCs/>
          <w:sz w:val="20"/>
          <w:szCs w:val="20"/>
        </w:rPr>
        <w:t>*</w:t>
      </w:r>
      <w:r w:rsidR="00931B74">
        <w:rPr>
          <w:i/>
          <w:iCs/>
          <w:sz w:val="20"/>
          <w:szCs w:val="20"/>
        </w:rPr>
        <w:t xml:space="preserve"> i</w:t>
      </w:r>
      <w:r w:rsidRPr="00086C6C">
        <w:rPr>
          <w:i/>
          <w:iCs/>
          <w:sz w:val="20"/>
          <w:szCs w:val="20"/>
        </w:rPr>
        <w:t>ndicates new appointee for 2021</w:t>
      </w:r>
      <w:r w:rsidR="00647FC3">
        <w:rPr>
          <w:i/>
          <w:iCs/>
          <w:sz w:val="20"/>
          <w:szCs w:val="20"/>
        </w:rPr>
        <w:t>/22</w:t>
      </w:r>
      <w:r w:rsidRPr="00086C6C">
        <w:rPr>
          <w:i/>
          <w:iCs/>
          <w:sz w:val="20"/>
          <w:szCs w:val="20"/>
        </w:rPr>
        <w:t xml:space="preserve"> meeting cycle</w:t>
      </w:r>
    </w:p>
    <w:p w14:paraId="5E6A002F" w14:textId="62E95DF4" w:rsidR="007438D7" w:rsidRPr="00407056" w:rsidRDefault="00931B74" w:rsidP="00407056">
      <w:pPr>
        <w:rPr>
          <w:i/>
          <w:iCs/>
          <w:sz w:val="20"/>
          <w:szCs w:val="20"/>
        </w:rPr>
      </w:pPr>
      <w:r>
        <w:rPr>
          <w:i/>
          <w:iCs/>
          <w:sz w:val="20"/>
          <w:szCs w:val="20"/>
        </w:rPr>
        <w:t>** Indicates new substitute for the 2021/22 meeting cycle</w:t>
      </w: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8A4E4A" w:rsidRPr="000007AA" w14:paraId="3FBC796E" w14:textId="77777777">
        <w:tc>
          <w:tcPr>
            <w:tcW w:w="3456" w:type="dxa"/>
            <w:tcBorders>
              <w:top w:val="single" w:sz="2" w:space="0" w:color="auto"/>
              <w:left w:val="single" w:sz="2" w:space="0" w:color="auto"/>
              <w:bottom w:val="nil"/>
              <w:right w:val="single" w:sz="2" w:space="0" w:color="auto"/>
            </w:tcBorders>
            <w:hideMark/>
          </w:tcPr>
          <w:p w14:paraId="327330F3" w14:textId="77777777" w:rsidR="008A4E4A" w:rsidRPr="000007AA" w:rsidRDefault="008A4E4A" w:rsidP="00407056">
            <w:pPr>
              <w:rPr>
                <w:b/>
                <w:bCs/>
                <w:sz w:val="20"/>
                <w:szCs w:val="20"/>
              </w:rPr>
            </w:pPr>
            <w:r w:rsidRPr="000007AA">
              <w:rPr>
                <w:b/>
                <w:bCs/>
                <w:sz w:val="20"/>
                <w:szCs w:val="20"/>
              </w:rPr>
              <w:t>Councillor</w:t>
            </w:r>
          </w:p>
        </w:tc>
        <w:tc>
          <w:tcPr>
            <w:tcW w:w="4824" w:type="dxa"/>
            <w:tcBorders>
              <w:top w:val="single" w:sz="2" w:space="0" w:color="auto"/>
              <w:left w:val="single" w:sz="2" w:space="0" w:color="auto"/>
              <w:bottom w:val="nil"/>
              <w:right w:val="single" w:sz="2" w:space="0" w:color="auto"/>
            </w:tcBorders>
            <w:hideMark/>
          </w:tcPr>
          <w:p w14:paraId="08299EC4" w14:textId="77777777" w:rsidR="008A4E4A" w:rsidRPr="000007AA" w:rsidRDefault="008A4E4A" w:rsidP="00407056">
            <w:pPr>
              <w:rPr>
                <w:b/>
                <w:bCs/>
                <w:sz w:val="20"/>
                <w:szCs w:val="20"/>
              </w:rPr>
            </w:pPr>
            <w:r w:rsidRPr="000007AA">
              <w:rPr>
                <w:b/>
                <w:bCs/>
                <w:sz w:val="20"/>
                <w:szCs w:val="20"/>
              </w:rPr>
              <w:t>Authority</w:t>
            </w:r>
          </w:p>
        </w:tc>
      </w:tr>
    </w:tbl>
    <w:p w14:paraId="3C8B3B97" w14:textId="77777777" w:rsidR="008A4E4A" w:rsidRPr="000007AA" w:rsidRDefault="008A4E4A" w:rsidP="00407056">
      <w:pPr>
        <w:rPr>
          <w:rFonts w:ascii="Helvetica" w:hAnsi="Helvetica"/>
          <w:b/>
          <w:bCs/>
          <w:vanish/>
          <w:sz w:val="20"/>
          <w:szCs w:val="18"/>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8A4E4A" w:rsidRPr="000007AA" w14:paraId="614086E9" w14:textId="77777777">
        <w:tc>
          <w:tcPr>
            <w:tcW w:w="3456" w:type="dxa"/>
            <w:tcBorders>
              <w:top w:val="single" w:sz="2" w:space="0" w:color="auto"/>
              <w:left w:val="single" w:sz="2" w:space="0" w:color="auto"/>
              <w:bottom w:val="single" w:sz="2" w:space="0" w:color="auto"/>
              <w:right w:val="single" w:sz="2" w:space="0" w:color="auto"/>
            </w:tcBorders>
            <w:hideMark/>
          </w:tcPr>
          <w:p w14:paraId="4FBA1328" w14:textId="77777777" w:rsidR="008A4E4A" w:rsidRPr="000007AA" w:rsidRDefault="008A4E4A" w:rsidP="00407056">
            <w:pPr>
              <w:rPr>
                <w:b/>
                <w:bCs/>
                <w:sz w:val="20"/>
                <w:szCs w:val="20"/>
              </w:rPr>
            </w:pPr>
            <w:r w:rsidRPr="000007AA">
              <w:rPr>
                <w:b/>
                <w:bCs/>
                <w:sz w:val="20"/>
                <w:szCs w:val="20"/>
              </w:rPr>
              <w:t>Conservative (</w:t>
            </w:r>
            <w:r w:rsidRPr="000007AA">
              <w:rPr>
                <w:b/>
                <w:bCs/>
                <w:sz w:val="20"/>
                <w:szCs w:val="20"/>
              </w:rPr>
              <w:fldChar w:fldCharType="begin"/>
            </w:r>
            <w:r w:rsidRPr="000007AA">
              <w:rPr>
                <w:b/>
                <w:bCs/>
                <w:sz w:val="20"/>
                <w:szCs w:val="20"/>
              </w:rPr>
              <w:instrText xml:space="preserve">DOCVARIABLE "MemberExpectedShortParty(CON)Count"  \* MERGEFORMAT </w:instrText>
            </w:r>
            <w:r w:rsidRPr="000007AA">
              <w:rPr>
                <w:b/>
                <w:bCs/>
                <w:sz w:val="20"/>
                <w:szCs w:val="20"/>
              </w:rPr>
              <w:fldChar w:fldCharType="separate"/>
            </w:r>
            <w:r w:rsidRPr="000007AA">
              <w:rPr>
                <w:b/>
                <w:bCs/>
                <w:sz w:val="20"/>
                <w:szCs w:val="20"/>
              </w:rPr>
              <w:t xml:space="preserve"> 7</w:t>
            </w:r>
            <w:r w:rsidRPr="000007AA">
              <w:rPr>
                <w:b/>
                <w:bCs/>
                <w:sz w:val="20"/>
                <w:szCs w:val="20"/>
              </w:rPr>
              <w:fldChar w:fldCharType="end"/>
            </w:r>
            <w:r w:rsidRPr="000007AA">
              <w:rPr>
                <w:b/>
                <w:bCs/>
                <w:sz w:val="20"/>
                <w:szCs w:val="20"/>
              </w:rPr>
              <w:t>)</w:t>
            </w:r>
          </w:p>
        </w:tc>
        <w:tc>
          <w:tcPr>
            <w:tcW w:w="4824" w:type="dxa"/>
            <w:tcBorders>
              <w:top w:val="single" w:sz="2" w:space="0" w:color="auto"/>
              <w:left w:val="single" w:sz="2" w:space="0" w:color="auto"/>
              <w:bottom w:val="single" w:sz="2" w:space="0" w:color="auto"/>
              <w:right w:val="single" w:sz="2" w:space="0" w:color="auto"/>
            </w:tcBorders>
          </w:tcPr>
          <w:p w14:paraId="307DB2C9" w14:textId="77777777" w:rsidR="008A4E4A" w:rsidRPr="000007AA" w:rsidRDefault="008A4E4A" w:rsidP="00407056">
            <w:pPr>
              <w:rPr>
                <w:b/>
                <w:bCs/>
                <w:sz w:val="20"/>
                <w:szCs w:val="20"/>
              </w:rPr>
            </w:pPr>
          </w:p>
        </w:tc>
      </w:tr>
      <w:tr w:rsidR="008A4E4A" w:rsidRPr="000007AA" w14:paraId="78CF6E43" w14:textId="77777777">
        <w:trPr>
          <w:hidden/>
        </w:trPr>
        <w:tc>
          <w:tcPr>
            <w:tcW w:w="3456" w:type="dxa"/>
            <w:tcBorders>
              <w:top w:val="single" w:sz="2" w:space="0" w:color="auto"/>
              <w:left w:val="single" w:sz="2" w:space="0" w:color="auto"/>
              <w:bottom w:val="single" w:sz="2" w:space="0" w:color="auto"/>
              <w:right w:val="single" w:sz="2" w:space="0" w:color="auto"/>
            </w:tcBorders>
            <w:hideMark/>
          </w:tcPr>
          <w:p w14:paraId="038473D6" w14:textId="77777777" w:rsidR="008A4E4A" w:rsidRPr="000007AA" w:rsidRDefault="008A4E4A" w:rsidP="00407056">
            <w:pPr>
              <w:rPr>
                <w:vanish/>
                <w:sz w:val="20"/>
                <w:szCs w:val="20"/>
              </w:rPr>
            </w:pPr>
            <w:r w:rsidRPr="000007AA">
              <w:rPr>
                <w:vanish/>
                <w:sz w:val="20"/>
                <w:szCs w:val="20"/>
              </w:rPr>
              <w:fldChar w:fldCharType="begin"/>
            </w:r>
            <w:r w:rsidRPr="000007AA">
              <w:rPr>
                <w:vanish/>
                <w:sz w:val="20"/>
                <w:szCs w:val="20"/>
              </w:rPr>
              <w:instrText xml:space="preserve">DOCVARIABLE "MemberExpectedParty(CON)RolesRepresentingCells"  \* MERGEFORMAT </w:instrText>
            </w:r>
            <w:r w:rsidRPr="000007AA">
              <w:rPr>
                <w:vanish/>
                <w:sz w:val="20"/>
                <w:szCs w:val="20"/>
              </w:rPr>
              <w:fldChar w:fldCharType="separate"/>
            </w:r>
            <w:r w:rsidRPr="000007AA">
              <w:rPr>
                <w:vanish/>
                <w:sz w:val="20"/>
                <w:szCs w:val="20"/>
              </w:rPr>
              <w:t xml:space="preserve"> </w:t>
            </w:r>
            <w:r w:rsidRPr="000007AA">
              <w:rPr>
                <w:vanish/>
                <w:sz w:val="20"/>
                <w:szCs w:val="20"/>
              </w:rPr>
              <w:fldChar w:fldCharType="end"/>
            </w:r>
            <w:r w:rsidRPr="000007AA">
              <w:rPr>
                <w:sz w:val="20"/>
                <w:szCs w:val="20"/>
              </w:rPr>
              <w:t>Cllr Teresa Heritage (Vice Chairman)</w:t>
            </w:r>
          </w:p>
        </w:tc>
        <w:tc>
          <w:tcPr>
            <w:tcW w:w="4824" w:type="dxa"/>
            <w:tcBorders>
              <w:top w:val="single" w:sz="2" w:space="0" w:color="auto"/>
              <w:left w:val="single" w:sz="2" w:space="0" w:color="auto"/>
              <w:bottom w:val="single" w:sz="2" w:space="0" w:color="auto"/>
              <w:right w:val="single" w:sz="2" w:space="0" w:color="auto"/>
            </w:tcBorders>
            <w:hideMark/>
          </w:tcPr>
          <w:p w14:paraId="0B5C8E65" w14:textId="77777777" w:rsidR="008A4E4A" w:rsidRPr="000007AA" w:rsidRDefault="008A4E4A" w:rsidP="00407056">
            <w:pPr>
              <w:rPr>
                <w:sz w:val="20"/>
                <w:szCs w:val="20"/>
              </w:rPr>
            </w:pPr>
            <w:r w:rsidRPr="000007AA">
              <w:rPr>
                <w:sz w:val="20"/>
                <w:szCs w:val="20"/>
              </w:rPr>
              <w:t>Hertfordshire County Council</w:t>
            </w:r>
          </w:p>
        </w:tc>
      </w:tr>
      <w:tr w:rsidR="008A4E4A" w:rsidRPr="000007AA" w14:paraId="468B75DC" w14:textId="77777777">
        <w:tc>
          <w:tcPr>
            <w:tcW w:w="3456" w:type="dxa"/>
            <w:tcBorders>
              <w:top w:val="single" w:sz="2" w:space="0" w:color="auto"/>
              <w:left w:val="single" w:sz="2" w:space="0" w:color="auto"/>
              <w:bottom w:val="single" w:sz="2" w:space="0" w:color="auto"/>
              <w:right w:val="single" w:sz="2" w:space="0" w:color="auto"/>
            </w:tcBorders>
            <w:hideMark/>
          </w:tcPr>
          <w:p w14:paraId="48C5FBAC" w14:textId="77777777" w:rsidR="008A4E4A" w:rsidRPr="000007AA" w:rsidRDefault="008A4E4A" w:rsidP="00407056">
            <w:pPr>
              <w:rPr>
                <w:vanish/>
                <w:sz w:val="20"/>
                <w:szCs w:val="20"/>
              </w:rPr>
            </w:pPr>
            <w:r w:rsidRPr="000007AA">
              <w:rPr>
                <w:sz w:val="20"/>
                <w:szCs w:val="20"/>
              </w:rPr>
              <w:t>Cllr Patricia Bradwell OBE</w:t>
            </w:r>
          </w:p>
        </w:tc>
        <w:tc>
          <w:tcPr>
            <w:tcW w:w="4824" w:type="dxa"/>
            <w:tcBorders>
              <w:top w:val="single" w:sz="2" w:space="0" w:color="auto"/>
              <w:left w:val="single" w:sz="2" w:space="0" w:color="auto"/>
              <w:bottom w:val="single" w:sz="2" w:space="0" w:color="auto"/>
              <w:right w:val="single" w:sz="2" w:space="0" w:color="auto"/>
            </w:tcBorders>
            <w:hideMark/>
          </w:tcPr>
          <w:p w14:paraId="6E54CEB9" w14:textId="77777777" w:rsidR="008A4E4A" w:rsidRPr="000007AA" w:rsidRDefault="008A4E4A" w:rsidP="00407056">
            <w:pPr>
              <w:rPr>
                <w:sz w:val="20"/>
                <w:szCs w:val="20"/>
              </w:rPr>
            </w:pPr>
            <w:r w:rsidRPr="000007AA">
              <w:rPr>
                <w:sz w:val="20"/>
                <w:szCs w:val="20"/>
              </w:rPr>
              <w:t>Lincolnshire County Council</w:t>
            </w:r>
          </w:p>
        </w:tc>
      </w:tr>
      <w:tr w:rsidR="008A4E4A" w:rsidRPr="000007AA" w14:paraId="56620F70" w14:textId="77777777">
        <w:tc>
          <w:tcPr>
            <w:tcW w:w="3456" w:type="dxa"/>
            <w:tcBorders>
              <w:top w:val="single" w:sz="2" w:space="0" w:color="auto"/>
              <w:left w:val="single" w:sz="2" w:space="0" w:color="auto"/>
              <w:bottom w:val="single" w:sz="2" w:space="0" w:color="auto"/>
              <w:right w:val="single" w:sz="2" w:space="0" w:color="auto"/>
            </w:tcBorders>
            <w:hideMark/>
          </w:tcPr>
          <w:p w14:paraId="6F354D10" w14:textId="77777777" w:rsidR="008A4E4A" w:rsidRPr="000007AA" w:rsidRDefault="008A4E4A" w:rsidP="00407056">
            <w:pPr>
              <w:rPr>
                <w:vanish/>
                <w:sz w:val="20"/>
                <w:szCs w:val="20"/>
              </w:rPr>
            </w:pPr>
            <w:r w:rsidRPr="000007AA">
              <w:rPr>
                <w:sz w:val="20"/>
                <w:szCs w:val="20"/>
              </w:rPr>
              <w:t>Cllr Roger Gough</w:t>
            </w:r>
          </w:p>
        </w:tc>
        <w:tc>
          <w:tcPr>
            <w:tcW w:w="4824" w:type="dxa"/>
            <w:tcBorders>
              <w:top w:val="single" w:sz="2" w:space="0" w:color="auto"/>
              <w:left w:val="single" w:sz="2" w:space="0" w:color="auto"/>
              <w:bottom w:val="single" w:sz="2" w:space="0" w:color="auto"/>
              <w:right w:val="single" w:sz="2" w:space="0" w:color="auto"/>
            </w:tcBorders>
            <w:hideMark/>
          </w:tcPr>
          <w:p w14:paraId="6ADA5E57" w14:textId="77777777" w:rsidR="008A4E4A" w:rsidRPr="000007AA" w:rsidRDefault="008A4E4A" w:rsidP="00407056">
            <w:pPr>
              <w:rPr>
                <w:sz w:val="20"/>
                <w:szCs w:val="20"/>
              </w:rPr>
            </w:pPr>
            <w:r w:rsidRPr="000007AA">
              <w:rPr>
                <w:sz w:val="20"/>
                <w:szCs w:val="20"/>
              </w:rPr>
              <w:t>Kent County Council</w:t>
            </w:r>
          </w:p>
        </w:tc>
      </w:tr>
      <w:tr w:rsidR="008A4E4A" w:rsidRPr="000007AA" w14:paraId="348DF4F1" w14:textId="77777777">
        <w:tc>
          <w:tcPr>
            <w:tcW w:w="3456" w:type="dxa"/>
            <w:tcBorders>
              <w:top w:val="single" w:sz="2" w:space="0" w:color="auto"/>
              <w:left w:val="single" w:sz="2" w:space="0" w:color="auto"/>
              <w:bottom w:val="single" w:sz="2" w:space="0" w:color="auto"/>
              <w:right w:val="single" w:sz="2" w:space="0" w:color="auto"/>
            </w:tcBorders>
            <w:hideMark/>
          </w:tcPr>
          <w:p w14:paraId="0AF721D1" w14:textId="77777777" w:rsidR="008A4E4A" w:rsidRPr="000007AA" w:rsidRDefault="008A4E4A" w:rsidP="00407056">
            <w:pPr>
              <w:rPr>
                <w:vanish/>
                <w:sz w:val="20"/>
                <w:szCs w:val="20"/>
              </w:rPr>
            </w:pPr>
            <w:r w:rsidRPr="000007AA">
              <w:rPr>
                <w:sz w:val="20"/>
                <w:szCs w:val="20"/>
              </w:rPr>
              <w:t>Cllr Laura Mayes</w:t>
            </w:r>
          </w:p>
        </w:tc>
        <w:tc>
          <w:tcPr>
            <w:tcW w:w="4824" w:type="dxa"/>
            <w:tcBorders>
              <w:top w:val="single" w:sz="2" w:space="0" w:color="auto"/>
              <w:left w:val="single" w:sz="2" w:space="0" w:color="auto"/>
              <w:bottom w:val="single" w:sz="2" w:space="0" w:color="auto"/>
              <w:right w:val="single" w:sz="2" w:space="0" w:color="auto"/>
            </w:tcBorders>
            <w:hideMark/>
          </w:tcPr>
          <w:p w14:paraId="45D91881" w14:textId="77777777" w:rsidR="008A4E4A" w:rsidRPr="000007AA" w:rsidRDefault="008A4E4A" w:rsidP="00407056">
            <w:pPr>
              <w:rPr>
                <w:sz w:val="20"/>
                <w:szCs w:val="20"/>
              </w:rPr>
            </w:pPr>
            <w:r w:rsidRPr="000007AA">
              <w:rPr>
                <w:sz w:val="20"/>
                <w:szCs w:val="20"/>
              </w:rPr>
              <w:t>Wiltshire Council</w:t>
            </w:r>
          </w:p>
        </w:tc>
      </w:tr>
      <w:tr w:rsidR="008A4E4A" w:rsidRPr="000007AA" w14:paraId="422EE3A4" w14:textId="77777777">
        <w:tc>
          <w:tcPr>
            <w:tcW w:w="3456" w:type="dxa"/>
            <w:tcBorders>
              <w:top w:val="single" w:sz="2" w:space="0" w:color="auto"/>
              <w:left w:val="single" w:sz="2" w:space="0" w:color="auto"/>
              <w:bottom w:val="single" w:sz="2" w:space="0" w:color="auto"/>
              <w:right w:val="single" w:sz="2" w:space="0" w:color="auto"/>
            </w:tcBorders>
            <w:hideMark/>
          </w:tcPr>
          <w:p w14:paraId="44FA807E" w14:textId="4998C80B" w:rsidR="008A4E4A" w:rsidRPr="000007AA" w:rsidRDefault="008A4E4A" w:rsidP="00407056">
            <w:pPr>
              <w:rPr>
                <w:vanish/>
                <w:sz w:val="20"/>
                <w:szCs w:val="20"/>
              </w:rPr>
            </w:pPr>
            <w:r w:rsidRPr="000007AA">
              <w:rPr>
                <w:sz w:val="20"/>
                <w:szCs w:val="20"/>
              </w:rPr>
              <w:t>Cllr Antony Mullen</w:t>
            </w:r>
            <w:r w:rsidR="005130F5" w:rsidRPr="000007AA">
              <w:rPr>
                <w:sz w:val="20"/>
                <w:szCs w:val="20"/>
              </w:rPr>
              <w:t>*</w:t>
            </w:r>
          </w:p>
        </w:tc>
        <w:tc>
          <w:tcPr>
            <w:tcW w:w="4824" w:type="dxa"/>
            <w:tcBorders>
              <w:top w:val="single" w:sz="2" w:space="0" w:color="auto"/>
              <w:left w:val="single" w:sz="2" w:space="0" w:color="auto"/>
              <w:bottom w:val="single" w:sz="2" w:space="0" w:color="auto"/>
              <w:right w:val="single" w:sz="2" w:space="0" w:color="auto"/>
            </w:tcBorders>
            <w:hideMark/>
          </w:tcPr>
          <w:p w14:paraId="59202B6D" w14:textId="77777777" w:rsidR="008A4E4A" w:rsidRPr="000007AA" w:rsidRDefault="008A4E4A" w:rsidP="00407056">
            <w:pPr>
              <w:rPr>
                <w:sz w:val="20"/>
                <w:szCs w:val="20"/>
              </w:rPr>
            </w:pPr>
            <w:r w:rsidRPr="000007AA">
              <w:rPr>
                <w:sz w:val="20"/>
                <w:szCs w:val="20"/>
              </w:rPr>
              <w:t>Sunderland City</w:t>
            </w:r>
          </w:p>
        </w:tc>
      </w:tr>
      <w:tr w:rsidR="008A4E4A" w:rsidRPr="000007AA" w14:paraId="3E0B6D2C" w14:textId="77777777">
        <w:tc>
          <w:tcPr>
            <w:tcW w:w="3456" w:type="dxa"/>
            <w:tcBorders>
              <w:top w:val="single" w:sz="2" w:space="0" w:color="auto"/>
              <w:left w:val="single" w:sz="2" w:space="0" w:color="auto"/>
              <w:bottom w:val="single" w:sz="2" w:space="0" w:color="auto"/>
              <w:right w:val="single" w:sz="2" w:space="0" w:color="auto"/>
            </w:tcBorders>
            <w:hideMark/>
          </w:tcPr>
          <w:p w14:paraId="1BDFEBC3" w14:textId="099FC874" w:rsidR="008A4E4A" w:rsidRPr="000007AA" w:rsidRDefault="008A4E4A" w:rsidP="00407056">
            <w:pPr>
              <w:rPr>
                <w:vanish/>
                <w:sz w:val="20"/>
                <w:szCs w:val="20"/>
              </w:rPr>
            </w:pPr>
            <w:r w:rsidRPr="000007AA">
              <w:rPr>
                <w:sz w:val="20"/>
                <w:szCs w:val="20"/>
              </w:rPr>
              <w:t>Cllr Janet Sanderson</w:t>
            </w:r>
            <w:r w:rsidR="005130F5" w:rsidRPr="000007AA">
              <w:rPr>
                <w:sz w:val="20"/>
                <w:szCs w:val="20"/>
              </w:rPr>
              <w:t>*</w:t>
            </w:r>
          </w:p>
        </w:tc>
        <w:tc>
          <w:tcPr>
            <w:tcW w:w="4824" w:type="dxa"/>
            <w:tcBorders>
              <w:top w:val="single" w:sz="2" w:space="0" w:color="auto"/>
              <w:left w:val="single" w:sz="2" w:space="0" w:color="auto"/>
              <w:bottom w:val="single" w:sz="2" w:space="0" w:color="auto"/>
              <w:right w:val="single" w:sz="2" w:space="0" w:color="auto"/>
            </w:tcBorders>
            <w:hideMark/>
          </w:tcPr>
          <w:p w14:paraId="786461DE" w14:textId="77777777" w:rsidR="008A4E4A" w:rsidRPr="000007AA" w:rsidRDefault="008A4E4A" w:rsidP="00407056">
            <w:pPr>
              <w:rPr>
                <w:sz w:val="20"/>
                <w:szCs w:val="20"/>
              </w:rPr>
            </w:pPr>
            <w:r w:rsidRPr="000007AA">
              <w:rPr>
                <w:sz w:val="20"/>
                <w:szCs w:val="20"/>
              </w:rPr>
              <w:t>North Yorkshire County Council</w:t>
            </w:r>
          </w:p>
        </w:tc>
      </w:tr>
      <w:tr w:rsidR="008A4E4A" w:rsidRPr="000007AA" w14:paraId="288706C9" w14:textId="77777777">
        <w:tc>
          <w:tcPr>
            <w:tcW w:w="3456" w:type="dxa"/>
            <w:tcBorders>
              <w:top w:val="single" w:sz="2" w:space="0" w:color="auto"/>
              <w:left w:val="single" w:sz="2" w:space="0" w:color="auto"/>
              <w:bottom w:val="nil"/>
              <w:right w:val="single" w:sz="2" w:space="0" w:color="auto"/>
            </w:tcBorders>
            <w:hideMark/>
          </w:tcPr>
          <w:p w14:paraId="5767FDA3" w14:textId="51D9CDF3" w:rsidR="008A4E4A" w:rsidRPr="000007AA" w:rsidRDefault="008A4E4A" w:rsidP="00407056">
            <w:pPr>
              <w:rPr>
                <w:vanish/>
                <w:sz w:val="20"/>
                <w:szCs w:val="20"/>
              </w:rPr>
            </w:pPr>
            <w:r w:rsidRPr="000007AA">
              <w:rPr>
                <w:sz w:val="20"/>
                <w:szCs w:val="20"/>
              </w:rPr>
              <w:t>Cllr Mark Sutton</w:t>
            </w:r>
            <w:r w:rsidR="005130F5" w:rsidRPr="000007AA">
              <w:rPr>
                <w:sz w:val="20"/>
                <w:szCs w:val="20"/>
              </w:rPr>
              <w:t>*</w:t>
            </w:r>
          </w:p>
        </w:tc>
        <w:tc>
          <w:tcPr>
            <w:tcW w:w="4824" w:type="dxa"/>
            <w:tcBorders>
              <w:top w:val="single" w:sz="2" w:space="0" w:color="auto"/>
              <w:left w:val="single" w:sz="2" w:space="0" w:color="auto"/>
              <w:bottom w:val="nil"/>
              <w:right w:val="single" w:sz="2" w:space="0" w:color="auto"/>
            </w:tcBorders>
            <w:hideMark/>
          </w:tcPr>
          <w:p w14:paraId="4B7A2916" w14:textId="77777777" w:rsidR="008A4E4A" w:rsidRPr="000007AA" w:rsidRDefault="008A4E4A" w:rsidP="00407056">
            <w:pPr>
              <w:rPr>
                <w:sz w:val="20"/>
                <w:szCs w:val="20"/>
              </w:rPr>
            </w:pPr>
            <w:r w:rsidRPr="000007AA">
              <w:rPr>
                <w:sz w:val="20"/>
                <w:szCs w:val="20"/>
              </w:rPr>
              <w:t>Staffordshire County Council</w:t>
            </w:r>
          </w:p>
        </w:tc>
      </w:tr>
    </w:tbl>
    <w:p w14:paraId="5F1C2608" w14:textId="77777777" w:rsidR="008A4E4A" w:rsidRPr="000007AA" w:rsidRDefault="008A4E4A" w:rsidP="00407056">
      <w:pPr>
        <w:rPr>
          <w:rFonts w:ascii="Helvetica" w:hAnsi="Helvetica"/>
          <w:vanish/>
          <w:sz w:val="20"/>
          <w:szCs w:val="1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8A4E4A" w:rsidRPr="000007AA" w14:paraId="0B8D5209" w14:textId="77777777">
        <w:tc>
          <w:tcPr>
            <w:tcW w:w="3456" w:type="dxa"/>
            <w:tcBorders>
              <w:top w:val="single" w:sz="2" w:space="0" w:color="auto"/>
              <w:left w:val="single" w:sz="2" w:space="0" w:color="auto"/>
              <w:bottom w:val="single" w:sz="2" w:space="0" w:color="auto"/>
              <w:right w:val="single" w:sz="2" w:space="0" w:color="auto"/>
            </w:tcBorders>
            <w:hideMark/>
          </w:tcPr>
          <w:p w14:paraId="3A894B40" w14:textId="77777777" w:rsidR="008A4E4A" w:rsidRPr="000007AA" w:rsidRDefault="008A4E4A" w:rsidP="00407056">
            <w:pPr>
              <w:rPr>
                <w:b/>
                <w:bCs/>
                <w:i/>
                <w:sz w:val="20"/>
                <w:szCs w:val="20"/>
              </w:rPr>
            </w:pPr>
            <w:r w:rsidRPr="000007AA">
              <w:rPr>
                <w:b/>
                <w:bCs/>
                <w:i/>
                <w:sz w:val="20"/>
                <w:szCs w:val="20"/>
              </w:rPr>
              <w:t>Substitutes</w:t>
            </w:r>
          </w:p>
        </w:tc>
        <w:tc>
          <w:tcPr>
            <w:tcW w:w="4824" w:type="dxa"/>
            <w:tcBorders>
              <w:top w:val="single" w:sz="2" w:space="0" w:color="auto"/>
              <w:left w:val="single" w:sz="2" w:space="0" w:color="auto"/>
              <w:bottom w:val="single" w:sz="2" w:space="0" w:color="auto"/>
              <w:right w:val="single" w:sz="2" w:space="0" w:color="auto"/>
            </w:tcBorders>
          </w:tcPr>
          <w:p w14:paraId="40189EB5" w14:textId="77777777" w:rsidR="008A4E4A" w:rsidRPr="000007AA" w:rsidRDefault="008A4E4A" w:rsidP="00407056">
            <w:pPr>
              <w:rPr>
                <w:sz w:val="20"/>
                <w:szCs w:val="20"/>
              </w:rPr>
            </w:pPr>
          </w:p>
        </w:tc>
      </w:tr>
      <w:tr w:rsidR="008A4E4A" w:rsidRPr="000007AA" w14:paraId="17F224DF" w14:textId="77777777">
        <w:trPr>
          <w:hidden/>
        </w:trPr>
        <w:tc>
          <w:tcPr>
            <w:tcW w:w="3456" w:type="dxa"/>
            <w:tcBorders>
              <w:top w:val="single" w:sz="2" w:space="0" w:color="auto"/>
              <w:left w:val="single" w:sz="2" w:space="0" w:color="auto"/>
              <w:bottom w:val="nil"/>
              <w:right w:val="single" w:sz="2" w:space="0" w:color="auto"/>
            </w:tcBorders>
            <w:hideMark/>
          </w:tcPr>
          <w:p w14:paraId="4790D34C" w14:textId="51A04018" w:rsidR="008A4E4A" w:rsidRPr="000007AA" w:rsidRDefault="008A4E4A" w:rsidP="00407056">
            <w:pPr>
              <w:rPr>
                <w:vanish/>
                <w:sz w:val="20"/>
                <w:szCs w:val="20"/>
              </w:rPr>
            </w:pPr>
            <w:r w:rsidRPr="000007AA">
              <w:rPr>
                <w:vanish/>
                <w:sz w:val="20"/>
                <w:szCs w:val="20"/>
              </w:rPr>
              <w:fldChar w:fldCharType="begin"/>
            </w:r>
            <w:r w:rsidRPr="000007AA">
              <w:rPr>
                <w:vanish/>
                <w:sz w:val="20"/>
                <w:szCs w:val="20"/>
              </w:rPr>
              <w:instrText xml:space="preserve">DOCVARIABLE "ReserveNotRequiredParty(CON)RepresentingCells"  \* MERGEFORMAT </w:instrText>
            </w:r>
            <w:r w:rsidRPr="000007AA">
              <w:rPr>
                <w:vanish/>
                <w:sz w:val="20"/>
                <w:szCs w:val="20"/>
              </w:rPr>
              <w:fldChar w:fldCharType="separate"/>
            </w:r>
            <w:r w:rsidRPr="000007AA">
              <w:rPr>
                <w:vanish/>
                <w:sz w:val="20"/>
                <w:szCs w:val="20"/>
              </w:rPr>
              <w:t xml:space="preserve"> </w:t>
            </w:r>
            <w:r w:rsidRPr="000007AA">
              <w:rPr>
                <w:vanish/>
                <w:sz w:val="20"/>
                <w:szCs w:val="20"/>
              </w:rPr>
              <w:fldChar w:fldCharType="end"/>
            </w:r>
            <w:r w:rsidRPr="000007AA">
              <w:rPr>
                <w:sz w:val="20"/>
                <w:szCs w:val="20"/>
              </w:rPr>
              <w:t>Cllr Ryan Brent</w:t>
            </w:r>
            <w:r w:rsidR="005130F5" w:rsidRPr="000007AA">
              <w:rPr>
                <w:sz w:val="20"/>
                <w:szCs w:val="20"/>
              </w:rPr>
              <w:t>**</w:t>
            </w:r>
          </w:p>
        </w:tc>
        <w:tc>
          <w:tcPr>
            <w:tcW w:w="4824" w:type="dxa"/>
            <w:tcBorders>
              <w:top w:val="single" w:sz="2" w:space="0" w:color="auto"/>
              <w:left w:val="single" w:sz="2" w:space="0" w:color="auto"/>
              <w:bottom w:val="nil"/>
              <w:right w:val="single" w:sz="2" w:space="0" w:color="auto"/>
            </w:tcBorders>
            <w:hideMark/>
          </w:tcPr>
          <w:p w14:paraId="1A06F503" w14:textId="77777777" w:rsidR="008A4E4A" w:rsidRPr="000007AA" w:rsidRDefault="008A4E4A" w:rsidP="00407056">
            <w:pPr>
              <w:rPr>
                <w:sz w:val="20"/>
                <w:szCs w:val="20"/>
              </w:rPr>
            </w:pPr>
            <w:r w:rsidRPr="000007AA">
              <w:rPr>
                <w:sz w:val="20"/>
                <w:szCs w:val="20"/>
              </w:rPr>
              <w:t>Portsmouth City Council</w:t>
            </w:r>
          </w:p>
        </w:tc>
      </w:tr>
      <w:tr w:rsidR="008A4E4A" w:rsidRPr="000007AA" w14:paraId="6E990221" w14:textId="77777777">
        <w:tc>
          <w:tcPr>
            <w:tcW w:w="3456" w:type="dxa"/>
            <w:tcBorders>
              <w:top w:val="single" w:sz="2" w:space="0" w:color="auto"/>
              <w:left w:val="single" w:sz="2" w:space="0" w:color="auto"/>
              <w:bottom w:val="nil"/>
              <w:right w:val="single" w:sz="2" w:space="0" w:color="auto"/>
            </w:tcBorders>
            <w:hideMark/>
          </w:tcPr>
          <w:p w14:paraId="3F7D3C01" w14:textId="061A1523" w:rsidR="008A4E4A" w:rsidRPr="000007AA" w:rsidRDefault="008A4E4A" w:rsidP="00407056">
            <w:pPr>
              <w:rPr>
                <w:vanish/>
                <w:sz w:val="20"/>
                <w:szCs w:val="20"/>
              </w:rPr>
            </w:pPr>
            <w:r w:rsidRPr="000007AA">
              <w:rPr>
                <w:sz w:val="20"/>
                <w:szCs w:val="20"/>
              </w:rPr>
              <w:t>Cllr Ruth Buttery</w:t>
            </w:r>
            <w:r w:rsidR="005130F5" w:rsidRPr="000007AA">
              <w:rPr>
                <w:sz w:val="20"/>
                <w:szCs w:val="20"/>
              </w:rPr>
              <w:t>**</w:t>
            </w:r>
          </w:p>
        </w:tc>
        <w:tc>
          <w:tcPr>
            <w:tcW w:w="4824" w:type="dxa"/>
            <w:tcBorders>
              <w:top w:val="single" w:sz="2" w:space="0" w:color="auto"/>
              <w:left w:val="single" w:sz="2" w:space="0" w:color="auto"/>
              <w:bottom w:val="nil"/>
              <w:right w:val="single" w:sz="2" w:space="0" w:color="auto"/>
            </w:tcBorders>
            <w:hideMark/>
          </w:tcPr>
          <w:p w14:paraId="4273C6A8" w14:textId="77777777" w:rsidR="008A4E4A" w:rsidRPr="000007AA" w:rsidRDefault="008A4E4A" w:rsidP="00407056">
            <w:pPr>
              <w:rPr>
                <w:sz w:val="20"/>
                <w:szCs w:val="20"/>
              </w:rPr>
            </w:pPr>
            <w:r w:rsidRPr="000007AA">
              <w:rPr>
                <w:sz w:val="20"/>
                <w:szCs w:val="20"/>
              </w:rPr>
              <w:t>Dudley Metropolitan Borough Council</w:t>
            </w:r>
          </w:p>
        </w:tc>
      </w:tr>
      <w:tr w:rsidR="008A4E4A" w:rsidRPr="000007AA" w14:paraId="0E0B8FCB" w14:textId="77777777">
        <w:tc>
          <w:tcPr>
            <w:tcW w:w="3456" w:type="dxa"/>
            <w:tcBorders>
              <w:top w:val="single" w:sz="2" w:space="0" w:color="auto"/>
              <w:left w:val="single" w:sz="2" w:space="0" w:color="auto"/>
              <w:bottom w:val="nil"/>
              <w:right w:val="single" w:sz="2" w:space="0" w:color="auto"/>
            </w:tcBorders>
            <w:hideMark/>
          </w:tcPr>
          <w:p w14:paraId="7EF3A9CA" w14:textId="4EE88E59" w:rsidR="008A4E4A" w:rsidRPr="000007AA" w:rsidRDefault="008A4E4A" w:rsidP="00407056">
            <w:pPr>
              <w:rPr>
                <w:vanish/>
                <w:sz w:val="20"/>
                <w:szCs w:val="20"/>
              </w:rPr>
            </w:pPr>
            <w:r w:rsidRPr="000007AA">
              <w:rPr>
                <w:sz w:val="20"/>
                <w:szCs w:val="20"/>
              </w:rPr>
              <w:t>Cllr Damian White</w:t>
            </w:r>
            <w:r w:rsidR="005130F5" w:rsidRPr="000007AA">
              <w:rPr>
                <w:sz w:val="20"/>
                <w:szCs w:val="20"/>
              </w:rPr>
              <w:t>**</w:t>
            </w:r>
          </w:p>
        </w:tc>
        <w:tc>
          <w:tcPr>
            <w:tcW w:w="4824" w:type="dxa"/>
            <w:tcBorders>
              <w:top w:val="single" w:sz="2" w:space="0" w:color="auto"/>
              <w:left w:val="single" w:sz="2" w:space="0" w:color="auto"/>
              <w:bottom w:val="nil"/>
              <w:right w:val="single" w:sz="2" w:space="0" w:color="auto"/>
            </w:tcBorders>
            <w:hideMark/>
          </w:tcPr>
          <w:p w14:paraId="64C5A9AF" w14:textId="77777777" w:rsidR="008A4E4A" w:rsidRPr="000007AA" w:rsidRDefault="008A4E4A" w:rsidP="00407056">
            <w:pPr>
              <w:rPr>
                <w:sz w:val="20"/>
                <w:szCs w:val="20"/>
              </w:rPr>
            </w:pPr>
            <w:r w:rsidRPr="000007AA">
              <w:rPr>
                <w:sz w:val="20"/>
                <w:szCs w:val="20"/>
              </w:rPr>
              <w:t>Havering London Borough Council</w:t>
            </w:r>
          </w:p>
        </w:tc>
      </w:tr>
    </w:tbl>
    <w:p w14:paraId="6C9823D4" w14:textId="77777777" w:rsidR="008A4E4A" w:rsidRPr="000007AA" w:rsidRDefault="008A4E4A" w:rsidP="00407056">
      <w:pPr>
        <w:rPr>
          <w:rFonts w:ascii="Helvetica" w:hAnsi="Helvetica"/>
          <w:vanish/>
          <w:sz w:val="20"/>
          <w:szCs w:val="18"/>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8A4E4A" w:rsidRPr="000007AA" w14:paraId="7B6D9E3B" w14:textId="77777777">
        <w:tc>
          <w:tcPr>
            <w:tcW w:w="3456" w:type="dxa"/>
            <w:tcBorders>
              <w:top w:val="single" w:sz="2" w:space="0" w:color="auto"/>
              <w:left w:val="single" w:sz="2" w:space="0" w:color="auto"/>
              <w:bottom w:val="single" w:sz="2" w:space="0" w:color="auto"/>
              <w:right w:val="single" w:sz="2" w:space="0" w:color="auto"/>
            </w:tcBorders>
          </w:tcPr>
          <w:p w14:paraId="23A367FD" w14:textId="77777777" w:rsidR="008A4E4A" w:rsidRPr="000007AA" w:rsidRDefault="008A4E4A" w:rsidP="00407056">
            <w:pPr>
              <w:rPr>
                <w:sz w:val="20"/>
                <w:szCs w:val="20"/>
              </w:rPr>
            </w:pPr>
          </w:p>
        </w:tc>
        <w:tc>
          <w:tcPr>
            <w:tcW w:w="4824" w:type="dxa"/>
            <w:tcBorders>
              <w:top w:val="single" w:sz="2" w:space="0" w:color="auto"/>
              <w:left w:val="single" w:sz="2" w:space="0" w:color="auto"/>
              <w:bottom w:val="single" w:sz="2" w:space="0" w:color="auto"/>
              <w:right w:val="single" w:sz="2" w:space="0" w:color="auto"/>
            </w:tcBorders>
          </w:tcPr>
          <w:p w14:paraId="4ED92502" w14:textId="77777777" w:rsidR="008A4E4A" w:rsidRPr="000007AA" w:rsidRDefault="008A4E4A" w:rsidP="00407056">
            <w:pPr>
              <w:rPr>
                <w:sz w:val="20"/>
                <w:szCs w:val="20"/>
              </w:rPr>
            </w:pPr>
          </w:p>
        </w:tc>
      </w:tr>
      <w:tr w:rsidR="008A4E4A" w:rsidRPr="000007AA" w14:paraId="3BC83B5A" w14:textId="77777777">
        <w:tc>
          <w:tcPr>
            <w:tcW w:w="3456" w:type="dxa"/>
            <w:tcBorders>
              <w:top w:val="single" w:sz="2" w:space="0" w:color="auto"/>
              <w:left w:val="single" w:sz="2" w:space="0" w:color="auto"/>
              <w:bottom w:val="single" w:sz="2" w:space="0" w:color="auto"/>
              <w:right w:val="single" w:sz="2" w:space="0" w:color="auto"/>
            </w:tcBorders>
            <w:hideMark/>
          </w:tcPr>
          <w:p w14:paraId="375C3BD7" w14:textId="77777777" w:rsidR="008A4E4A" w:rsidRPr="000007AA" w:rsidRDefault="008A4E4A" w:rsidP="00407056">
            <w:pPr>
              <w:rPr>
                <w:b/>
                <w:bCs/>
                <w:sz w:val="20"/>
                <w:szCs w:val="20"/>
              </w:rPr>
            </w:pPr>
            <w:r w:rsidRPr="000007AA">
              <w:rPr>
                <w:b/>
                <w:bCs/>
                <w:sz w:val="20"/>
                <w:szCs w:val="20"/>
              </w:rPr>
              <w:t>Labour (</w:t>
            </w:r>
            <w:r w:rsidRPr="000007AA">
              <w:rPr>
                <w:b/>
                <w:bCs/>
                <w:sz w:val="20"/>
                <w:szCs w:val="20"/>
              </w:rPr>
              <w:fldChar w:fldCharType="begin"/>
            </w:r>
            <w:r w:rsidRPr="000007AA">
              <w:rPr>
                <w:b/>
                <w:bCs/>
                <w:sz w:val="20"/>
                <w:szCs w:val="20"/>
              </w:rPr>
              <w:instrText xml:space="preserve">DOCVARIABLE "MemberExpectedShortParty(LAB)Count"  \* MERGEFORMAT </w:instrText>
            </w:r>
            <w:r w:rsidRPr="000007AA">
              <w:rPr>
                <w:b/>
                <w:bCs/>
                <w:sz w:val="20"/>
                <w:szCs w:val="20"/>
              </w:rPr>
              <w:fldChar w:fldCharType="separate"/>
            </w:r>
            <w:r w:rsidRPr="000007AA">
              <w:rPr>
                <w:b/>
                <w:bCs/>
                <w:sz w:val="20"/>
                <w:szCs w:val="20"/>
              </w:rPr>
              <w:t xml:space="preserve"> 7</w:t>
            </w:r>
            <w:r w:rsidRPr="000007AA">
              <w:rPr>
                <w:b/>
                <w:bCs/>
                <w:sz w:val="20"/>
                <w:szCs w:val="20"/>
              </w:rPr>
              <w:fldChar w:fldCharType="end"/>
            </w:r>
            <w:r w:rsidRPr="000007AA">
              <w:rPr>
                <w:b/>
                <w:bCs/>
                <w:sz w:val="20"/>
                <w:szCs w:val="20"/>
              </w:rPr>
              <w:t>)</w:t>
            </w:r>
          </w:p>
        </w:tc>
        <w:tc>
          <w:tcPr>
            <w:tcW w:w="4824" w:type="dxa"/>
            <w:tcBorders>
              <w:top w:val="single" w:sz="2" w:space="0" w:color="auto"/>
              <w:left w:val="single" w:sz="2" w:space="0" w:color="auto"/>
              <w:bottom w:val="single" w:sz="2" w:space="0" w:color="auto"/>
              <w:right w:val="single" w:sz="2" w:space="0" w:color="auto"/>
            </w:tcBorders>
          </w:tcPr>
          <w:p w14:paraId="68706B10" w14:textId="77777777" w:rsidR="008A4E4A" w:rsidRPr="000007AA" w:rsidRDefault="008A4E4A" w:rsidP="00407056">
            <w:pPr>
              <w:rPr>
                <w:sz w:val="20"/>
                <w:szCs w:val="20"/>
              </w:rPr>
            </w:pPr>
          </w:p>
        </w:tc>
      </w:tr>
      <w:tr w:rsidR="008A4E4A" w:rsidRPr="000007AA" w14:paraId="5FD94A85" w14:textId="77777777">
        <w:trPr>
          <w:hidden/>
        </w:trPr>
        <w:tc>
          <w:tcPr>
            <w:tcW w:w="3456" w:type="dxa"/>
            <w:tcBorders>
              <w:top w:val="single" w:sz="2" w:space="0" w:color="auto"/>
              <w:left w:val="single" w:sz="2" w:space="0" w:color="auto"/>
              <w:bottom w:val="single" w:sz="2" w:space="0" w:color="auto"/>
              <w:right w:val="single" w:sz="2" w:space="0" w:color="auto"/>
            </w:tcBorders>
            <w:hideMark/>
          </w:tcPr>
          <w:p w14:paraId="0B99ACD0" w14:textId="79FC101F" w:rsidR="008A4E4A" w:rsidRPr="000007AA" w:rsidRDefault="008A4E4A" w:rsidP="00407056">
            <w:pPr>
              <w:rPr>
                <w:vanish/>
                <w:sz w:val="20"/>
                <w:szCs w:val="20"/>
              </w:rPr>
            </w:pPr>
            <w:r w:rsidRPr="000007AA">
              <w:rPr>
                <w:vanish/>
                <w:sz w:val="20"/>
                <w:szCs w:val="20"/>
              </w:rPr>
              <w:fldChar w:fldCharType="begin"/>
            </w:r>
            <w:r w:rsidRPr="000007AA">
              <w:rPr>
                <w:vanish/>
                <w:sz w:val="20"/>
                <w:szCs w:val="20"/>
              </w:rPr>
              <w:instrText xml:space="preserve">DOCVARIABLE "MemberExpectedParty(LAB)RolesRepresentingCells"  \* MERGEFORMAT </w:instrText>
            </w:r>
            <w:r w:rsidRPr="000007AA">
              <w:rPr>
                <w:vanish/>
                <w:sz w:val="20"/>
                <w:szCs w:val="20"/>
              </w:rPr>
              <w:fldChar w:fldCharType="separate"/>
            </w:r>
            <w:r w:rsidRPr="000007AA">
              <w:rPr>
                <w:vanish/>
                <w:sz w:val="20"/>
                <w:szCs w:val="20"/>
              </w:rPr>
              <w:t xml:space="preserve"> </w:t>
            </w:r>
            <w:r w:rsidRPr="000007AA">
              <w:rPr>
                <w:vanish/>
                <w:sz w:val="20"/>
                <w:szCs w:val="20"/>
              </w:rPr>
              <w:fldChar w:fldCharType="end"/>
            </w:r>
            <w:r w:rsidRPr="000007AA">
              <w:rPr>
                <w:sz w:val="20"/>
                <w:szCs w:val="20"/>
              </w:rPr>
              <w:t>Cllr Anntoinette Bramble (Chair)</w:t>
            </w:r>
          </w:p>
        </w:tc>
        <w:tc>
          <w:tcPr>
            <w:tcW w:w="4824" w:type="dxa"/>
            <w:tcBorders>
              <w:top w:val="single" w:sz="2" w:space="0" w:color="auto"/>
              <w:left w:val="single" w:sz="2" w:space="0" w:color="auto"/>
              <w:bottom w:val="single" w:sz="2" w:space="0" w:color="auto"/>
              <w:right w:val="single" w:sz="2" w:space="0" w:color="auto"/>
            </w:tcBorders>
            <w:hideMark/>
          </w:tcPr>
          <w:p w14:paraId="2187551F" w14:textId="77777777" w:rsidR="008A4E4A" w:rsidRPr="000007AA" w:rsidRDefault="008A4E4A" w:rsidP="00407056">
            <w:pPr>
              <w:rPr>
                <w:sz w:val="20"/>
                <w:szCs w:val="20"/>
              </w:rPr>
            </w:pPr>
            <w:r w:rsidRPr="000007AA">
              <w:rPr>
                <w:sz w:val="20"/>
                <w:szCs w:val="20"/>
              </w:rPr>
              <w:t>Hackney London Borough Council</w:t>
            </w:r>
          </w:p>
        </w:tc>
      </w:tr>
      <w:tr w:rsidR="008A4E4A" w:rsidRPr="000007AA" w14:paraId="401431B6" w14:textId="77777777">
        <w:tc>
          <w:tcPr>
            <w:tcW w:w="3456" w:type="dxa"/>
            <w:tcBorders>
              <w:top w:val="single" w:sz="2" w:space="0" w:color="auto"/>
              <w:left w:val="single" w:sz="2" w:space="0" w:color="auto"/>
              <w:bottom w:val="single" w:sz="2" w:space="0" w:color="auto"/>
              <w:right w:val="single" w:sz="2" w:space="0" w:color="auto"/>
            </w:tcBorders>
            <w:hideMark/>
          </w:tcPr>
          <w:p w14:paraId="2E0CBC5D" w14:textId="77777777" w:rsidR="008A4E4A" w:rsidRPr="000007AA" w:rsidRDefault="008A4E4A" w:rsidP="00407056">
            <w:pPr>
              <w:rPr>
                <w:vanish/>
                <w:sz w:val="20"/>
                <w:szCs w:val="20"/>
              </w:rPr>
            </w:pPr>
            <w:r w:rsidRPr="000007AA">
              <w:rPr>
                <w:sz w:val="20"/>
                <w:szCs w:val="20"/>
              </w:rPr>
              <w:t>Cllr Eamonn O'Brien</w:t>
            </w:r>
          </w:p>
        </w:tc>
        <w:tc>
          <w:tcPr>
            <w:tcW w:w="4824" w:type="dxa"/>
            <w:tcBorders>
              <w:top w:val="single" w:sz="2" w:space="0" w:color="auto"/>
              <w:left w:val="single" w:sz="2" w:space="0" w:color="auto"/>
              <w:bottom w:val="single" w:sz="2" w:space="0" w:color="auto"/>
              <w:right w:val="single" w:sz="2" w:space="0" w:color="auto"/>
            </w:tcBorders>
            <w:hideMark/>
          </w:tcPr>
          <w:p w14:paraId="39A312C7" w14:textId="77777777" w:rsidR="008A4E4A" w:rsidRPr="000007AA" w:rsidRDefault="008A4E4A" w:rsidP="00407056">
            <w:pPr>
              <w:rPr>
                <w:sz w:val="20"/>
                <w:szCs w:val="20"/>
              </w:rPr>
            </w:pPr>
            <w:r w:rsidRPr="000007AA">
              <w:rPr>
                <w:sz w:val="20"/>
                <w:szCs w:val="20"/>
              </w:rPr>
              <w:t>Bury Metropolitan Borough Council</w:t>
            </w:r>
          </w:p>
        </w:tc>
      </w:tr>
      <w:tr w:rsidR="008A4E4A" w:rsidRPr="000007AA" w14:paraId="544C5E4D" w14:textId="77777777">
        <w:tc>
          <w:tcPr>
            <w:tcW w:w="3456" w:type="dxa"/>
            <w:tcBorders>
              <w:top w:val="single" w:sz="2" w:space="0" w:color="auto"/>
              <w:left w:val="single" w:sz="2" w:space="0" w:color="auto"/>
              <w:bottom w:val="single" w:sz="2" w:space="0" w:color="auto"/>
              <w:right w:val="single" w:sz="2" w:space="0" w:color="auto"/>
            </w:tcBorders>
            <w:hideMark/>
          </w:tcPr>
          <w:p w14:paraId="61C3EFA7" w14:textId="77777777" w:rsidR="008A4E4A" w:rsidRPr="000007AA" w:rsidRDefault="008A4E4A" w:rsidP="00407056">
            <w:pPr>
              <w:rPr>
                <w:vanish/>
                <w:sz w:val="20"/>
                <w:szCs w:val="20"/>
              </w:rPr>
            </w:pPr>
            <w:r w:rsidRPr="000007AA">
              <w:rPr>
                <w:sz w:val="20"/>
                <w:szCs w:val="20"/>
              </w:rPr>
              <w:t xml:space="preserve">Cllr Sara </w:t>
            </w:r>
            <w:proofErr w:type="spellStart"/>
            <w:r w:rsidRPr="000007AA">
              <w:rPr>
                <w:sz w:val="20"/>
                <w:szCs w:val="20"/>
              </w:rPr>
              <w:t>Rowbotham</w:t>
            </w:r>
            <w:proofErr w:type="spellEnd"/>
          </w:p>
        </w:tc>
        <w:tc>
          <w:tcPr>
            <w:tcW w:w="4824" w:type="dxa"/>
            <w:tcBorders>
              <w:top w:val="single" w:sz="2" w:space="0" w:color="auto"/>
              <w:left w:val="single" w:sz="2" w:space="0" w:color="auto"/>
              <w:bottom w:val="single" w:sz="2" w:space="0" w:color="auto"/>
              <w:right w:val="single" w:sz="2" w:space="0" w:color="auto"/>
            </w:tcBorders>
            <w:hideMark/>
          </w:tcPr>
          <w:p w14:paraId="34CDC005" w14:textId="77777777" w:rsidR="008A4E4A" w:rsidRPr="000007AA" w:rsidRDefault="008A4E4A" w:rsidP="00407056">
            <w:pPr>
              <w:rPr>
                <w:sz w:val="20"/>
                <w:szCs w:val="20"/>
              </w:rPr>
            </w:pPr>
            <w:r w:rsidRPr="000007AA">
              <w:rPr>
                <w:sz w:val="20"/>
                <w:szCs w:val="20"/>
              </w:rPr>
              <w:t>Rochdale Metropolitan Borough Council</w:t>
            </w:r>
          </w:p>
        </w:tc>
      </w:tr>
      <w:tr w:rsidR="008A4E4A" w:rsidRPr="000007AA" w14:paraId="33A9A874" w14:textId="77777777">
        <w:tc>
          <w:tcPr>
            <w:tcW w:w="3456" w:type="dxa"/>
            <w:tcBorders>
              <w:top w:val="single" w:sz="2" w:space="0" w:color="auto"/>
              <w:left w:val="single" w:sz="2" w:space="0" w:color="auto"/>
              <w:bottom w:val="single" w:sz="2" w:space="0" w:color="auto"/>
              <w:right w:val="single" w:sz="2" w:space="0" w:color="auto"/>
            </w:tcBorders>
            <w:hideMark/>
          </w:tcPr>
          <w:p w14:paraId="10CA8BB0" w14:textId="6D0204B7" w:rsidR="008A4E4A" w:rsidRPr="000007AA" w:rsidRDefault="008A4E4A" w:rsidP="00407056">
            <w:pPr>
              <w:rPr>
                <w:vanish/>
                <w:sz w:val="20"/>
                <w:szCs w:val="20"/>
              </w:rPr>
            </w:pPr>
            <w:r w:rsidRPr="000007AA">
              <w:rPr>
                <w:sz w:val="20"/>
                <w:szCs w:val="20"/>
              </w:rPr>
              <w:t xml:space="preserve">Cllr Fiona </w:t>
            </w:r>
            <w:proofErr w:type="spellStart"/>
            <w:r w:rsidRPr="000007AA">
              <w:rPr>
                <w:sz w:val="20"/>
                <w:szCs w:val="20"/>
              </w:rPr>
              <w:t>Venner</w:t>
            </w:r>
            <w:proofErr w:type="spellEnd"/>
            <w:r w:rsidR="005130F5" w:rsidRPr="000007AA">
              <w:rPr>
                <w:sz w:val="20"/>
                <w:szCs w:val="20"/>
              </w:rPr>
              <w:t>*</w:t>
            </w:r>
          </w:p>
        </w:tc>
        <w:tc>
          <w:tcPr>
            <w:tcW w:w="4824" w:type="dxa"/>
            <w:tcBorders>
              <w:top w:val="single" w:sz="2" w:space="0" w:color="auto"/>
              <w:left w:val="single" w:sz="2" w:space="0" w:color="auto"/>
              <w:bottom w:val="single" w:sz="2" w:space="0" w:color="auto"/>
              <w:right w:val="single" w:sz="2" w:space="0" w:color="auto"/>
            </w:tcBorders>
            <w:hideMark/>
          </w:tcPr>
          <w:p w14:paraId="455D9F00" w14:textId="77777777" w:rsidR="008A4E4A" w:rsidRPr="000007AA" w:rsidRDefault="008A4E4A" w:rsidP="00407056">
            <w:pPr>
              <w:rPr>
                <w:sz w:val="20"/>
                <w:szCs w:val="20"/>
              </w:rPr>
            </w:pPr>
            <w:r w:rsidRPr="000007AA">
              <w:rPr>
                <w:sz w:val="20"/>
                <w:szCs w:val="20"/>
              </w:rPr>
              <w:t>Leeds City Council</w:t>
            </w:r>
          </w:p>
        </w:tc>
      </w:tr>
      <w:tr w:rsidR="008A4E4A" w:rsidRPr="000007AA" w14:paraId="336ED33B" w14:textId="77777777">
        <w:tc>
          <w:tcPr>
            <w:tcW w:w="3456" w:type="dxa"/>
            <w:tcBorders>
              <w:top w:val="single" w:sz="2" w:space="0" w:color="auto"/>
              <w:left w:val="single" w:sz="2" w:space="0" w:color="auto"/>
              <w:bottom w:val="single" w:sz="2" w:space="0" w:color="auto"/>
              <w:right w:val="single" w:sz="2" w:space="0" w:color="auto"/>
            </w:tcBorders>
            <w:hideMark/>
          </w:tcPr>
          <w:p w14:paraId="0EB041BC" w14:textId="77777777" w:rsidR="008A4E4A" w:rsidRPr="000007AA" w:rsidRDefault="008A4E4A" w:rsidP="00407056">
            <w:pPr>
              <w:rPr>
                <w:vanish/>
                <w:sz w:val="20"/>
                <w:szCs w:val="20"/>
              </w:rPr>
            </w:pPr>
            <w:r w:rsidRPr="000007AA">
              <w:rPr>
                <w:sz w:val="20"/>
                <w:szCs w:val="20"/>
              </w:rPr>
              <w:t>Cllr Imran Khan</w:t>
            </w:r>
          </w:p>
        </w:tc>
        <w:tc>
          <w:tcPr>
            <w:tcW w:w="4824" w:type="dxa"/>
            <w:tcBorders>
              <w:top w:val="single" w:sz="2" w:space="0" w:color="auto"/>
              <w:left w:val="single" w:sz="2" w:space="0" w:color="auto"/>
              <w:bottom w:val="single" w:sz="2" w:space="0" w:color="auto"/>
              <w:right w:val="single" w:sz="2" w:space="0" w:color="auto"/>
            </w:tcBorders>
            <w:hideMark/>
          </w:tcPr>
          <w:p w14:paraId="1AD689BD" w14:textId="77777777" w:rsidR="008A4E4A" w:rsidRPr="000007AA" w:rsidRDefault="008A4E4A" w:rsidP="00407056">
            <w:pPr>
              <w:rPr>
                <w:sz w:val="20"/>
                <w:szCs w:val="20"/>
              </w:rPr>
            </w:pPr>
            <w:r w:rsidRPr="000007AA">
              <w:rPr>
                <w:sz w:val="20"/>
                <w:szCs w:val="20"/>
              </w:rPr>
              <w:t>Bradford Metropolitan District Council</w:t>
            </w:r>
          </w:p>
        </w:tc>
      </w:tr>
      <w:tr w:rsidR="008A4E4A" w:rsidRPr="000007AA" w14:paraId="5C15612E" w14:textId="77777777">
        <w:tc>
          <w:tcPr>
            <w:tcW w:w="3456" w:type="dxa"/>
            <w:tcBorders>
              <w:top w:val="single" w:sz="2" w:space="0" w:color="auto"/>
              <w:left w:val="single" w:sz="2" w:space="0" w:color="auto"/>
              <w:bottom w:val="single" w:sz="2" w:space="0" w:color="auto"/>
              <w:right w:val="single" w:sz="2" w:space="0" w:color="auto"/>
            </w:tcBorders>
            <w:hideMark/>
          </w:tcPr>
          <w:p w14:paraId="3DAA416C" w14:textId="77777777" w:rsidR="008A4E4A" w:rsidRPr="000007AA" w:rsidRDefault="008A4E4A" w:rsidP="00407056">
            <w:pPr>
              <w:rPr>
                <w:vanish/>
                <w:sz w:val="20"/>
                <w:szCs w:val="20"/>
              </w:rPr>
            </w:pPr>
            <w:r w:rsidRPr="000007AA">
              <w:rPr>
                <w:sz w:val="20"/>
                <w:szCs w:val="20"/>
              </w:rPr>
              <w:t xml:space="preserve">Cllr </w:t>
            </w:r>
            <w:proofErr w:type="spellStart"/>
            <w:r w:rsidRPr="000007AA">
              <w:rPr>
                <w:sz w:val="20"/>
                <w:szCs w:val="20"/>
              </w:rPr>
              <w:t>Mili</w:t>
            </w:r>
            <w:proofErr w:type="spellEnd"/>
            <w:r w:rsidRPr="000007AA">
              <w:rPr>
                <w:sz w:val="20"/>
                <w:szCs w:val="20"/>
              </w:rPr>
              <w:t xml:space="preserve"> Patel</w:t>
            </w:r>
          </w:p>
        </w:tc>
        <w:tc>
          <w:tcPr>
            <w:tcW w:w="4824" w:type="dxa"/>
            <w:tcBorders>
              <w:top w:val="single" w:sz="2" w:space="0" w:color="auto"/>
              <w:left w:val="single" w:sz="2" w:space="0" w:color="auto"/>
              <w:bottom w:val="single" w:sz="2" w:space="0" w:color="auto"/>
              <w:right w:val="single" w:sz="2" w:space="0" w:color="auto"/>
            </w:tcBorders>
            <w:hideMark/>
          </w:tcPr>
          <w:p w14:paraId="479C8E8C" w14:textId="77777777" w:rsidR="008A4E4A" w:rsidRPr="000007AA" w:rsidRDefault="008A4E4A" w:rsidP="00407056">
            <w:pPr>
              <w:rPr>
                <w:sz w:val="20"/>
                <w:szCs w:val="20"/>
              </w:rPr>
            </w:pPr>
            <w:r w:rsidRPr="000007AA">
              <w:rPr>
                <w:sz w:val="20"/>
                <w:szCs w:val="20"/>
              </w:rPr>
              <w:t>Brent Council</w:t>
            </w:r>
          </w:p>
        </w:tc>
      </w:tr>
      <w:tr w:rsidR="008A4E4A" w:rsidRPr="000007AA" w14:paraId="10A15F59" w14:textId="77777777">
        <w:tc>
          <w:tcPr>
            <w:tcW w:w="3456" w:type="dxa"/>
            <w:tcBorders>
              <w:top w:val="single" w:sz="2" w:space="0" w:color="auto"/>
              <w:left w:val="single" w:sz="2" w:space="0" w:color="auto"/>
              <w:bottom w:val="nil"/>
              <w:right w:val="single" w:sz="2" w:space="0" w:color="auto"/>
            </w:tcBorders>
            <w:hideMark/>
          </w:tcPr>
          <w:p w14:paraId="3B3E1720" w14:textId="017BDA78" w:rsidR="008A4E4A" w:rsidRPr="000007AA" w:rsidRDefault="008A4E4A" w:rsidP="00407056">
            <w:pPr>
              <w:rPr>
                <w:vanish/>
                <w:sz w:val="20"/>
                <w:szCs w:val="20"/>
              </w:rPr>
            </w:pPr>
            <w:r w:rsidRPr="000007AA">
              <w:rPr>
                <w:sz w:val="20"/>
                <w:szCs w:val="20"/>
              </w:rPr>
              <w:t>Cllr Denise Scott-McDonald</w:t>
            </w:r>
            <w:r w:rsidR="005130F5" w:rsidRPr="000007AA">
              <w:rPr>
                <w:sz w:val="20"/>
                <w:szCs w:val="20"/>
              </w:rPr>
              <w:t>*</w:t>
            </w:r>
          </w:p>
        </w:tc>
        <w:tc>
          <w:tcPr>
            <w:tcW w:w="4824" w:type="dxa"/>
            <w:tcBorders>
              <w:top w:val="single" w:sz="2" w:space="0" w:color="auto"/>
              <w:left w:val="single" w:sz="2" w:space="0" w:color="auto"/>
              <w:bottom w:val="nil"/>
              <w:right w:val="single" w:sz="2" w:space="0" w:color="auto"/>
            </w:tcBorders>
            <w:hideMark/>
          </w:tcPr>
          <w:p w14:paraId="5809F24D" w14:textId="77777777" w:rsidR="008A4E4A" w:rsidRPr="000007AA" w:rsidRDefault="008A4E4A" w:rsidP="00407056">
            <w:pPr>
              <w:rPr>
                <w:sz w:val="20"/>
                <w:szCs w:val="20"/>
              </w:rPr>
            </w:pPr>
            <w:r w:rsidRPr="000007AA">
              <w:rPr>
                <w:sz w:val="20"/>
                <w:szCs w:val="20"/>
              </w:rPr>
              <w:t>Royal Borough of Greenwich</w:t>
            </w:r>
          </w:p>
        </w:tc>
      </w:tr>
    </w:tbl>
    <w:p w14:paraId="19D397FA" w14:textId="77777777" w:rsidR="008A4E4A" w:rsidRPr="000007AA" w:rsidRDefault="008A4E4A" w:rsidP="00407056">
      <w:pPr>
        <w:rPr>
          <w:rFonts w:ascii="Helvetica" w:hAnsi="Helvetica"/>
          <w:vanish/>
          <w:sz w:val="20"/>
          <w:szCs w:val="18"/>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8A4E4A" w:rsidRPr="000007AA" w14:paraId="5282CF79" w14:textId="77777777">
        <w:tc>
          <w:tcPr>
            <w:tcW w:w="3456" w:type="dxa"/>
            <w:tcBorders>
              <w:top w:val="single" w:sz="2" w:space="0" w:color="auto"/>
              <w:left w:val="single" w:sz="2" w:space="0" w:color="auto"/>
              <w:bottom w:val="single" w:sz="2" w:space="0" w:color="auto"/>
              <w:right w:val="single" w:sz="2" w:space="0" w:color="auto"/>
            </w:tcBorders>
            <w:hideMark/>
          </w:tcPr>
          <w:p w14:paraId="18AEE6AD" w14:textId="77777777" w:rsidR="008A4E4A" w:rsidRPr="000007AA" w:rsidRDefault="008A4E4A" w:rsidP="00407056">
            <w:pPr>
              <w:rPr>
                <w:b/>
                <w:bCs/>
                <w:sz w:val="20"/>
                <w:szCs w:val="20"/>
              </w:rPr>
            </w:pPr>
            <w:r w:rsidRPr="000007AA">
              <w:rPr>
                <w:b/>
                <w:bCs/>
                <w:i/>
                <w:sz w:val="20"/>
                <w:szCs w:val="20"/>
              </w:rPr>
              <w:t>Substitutes</w:t>
            </w:r>
          </w:p>
        </w:tc>
        <w:tc>
          <w:tcPr>
            <w:tcW w:w="4824" w:type="dxa"/>
            <w:tcBorders>
              <w:top w:val="single" w:sz="2" w:space="0" w:color="auto"/>
              <w:left w:val="single" w:sz="2" w:space="0" w:color="auto"/>
              <w:bottom w:val="single" w:sz="2" w:space="0" w:color="auto"/>
              <w:right w:val="single" w:sz="2" w:space="0" w:color="auto"/>
            </w:tcBorders>
          </w:tcPr>
          <w:p w14:paraId="08D445B4" w14:textId="77777777" w:rsidR="008A4E4A" w:rsidRPr="000007AA" w:rsidRDefault="008A4E4A" w:rsidP="00407056">
            <w:pPr>
              <w:rPr>
                <w:sz w:val="20"/>
                <w:szCs w:val="20"/>
              </w:rPr>
            </w:pPr>
          </w:p>
        </w:tc>
      </w:tr>
      <w:tr w:rsidR="008A4E4A" w:rsidRPr="000007AA" w14:paraId="04180097" w14:textId="77777777">
        <w:trPr>
          <w:hidden/>
        </w:trPr>
        <w:tc>
          <w:tcPr>
            <w:tcW w:w="3456" w:type="dxa"/>
            <w:tcBorders>
              <w:top w:val="single" w:sz="2" w:space="0" w:color="auto"/>
              <w:left w:val="single" w:sz="2" w:space="0" w:color="auto"/>
              <w:bottom w:val="single" w:sz="2" w:space="0" w:color="auto"/>
              <w:right w:val="single" w:sz="2" w:space="0" w:color="auto"/>
            </w:tcBorders>
            <w:hideMark/>
          </w:tcPr>
          <w:p w14:paraId="7F5E40ED" w14:textId="77777777" w:rsidR="008A4E4A" w:rsidRPr="000007AA" w:rsidRDefault="008A4E4A" w:rsidP="00407056">
            <w:pPr>
              <w:rPr>
                <w:vanish/>
                <w:sz w:val="20"/>
                <w:szCs w:val="20"/>
              </w:rPr>
            </w:pPr>
            <w:r w:rsidRPr="000007AA">
              <w:rPr>
                <w:vanish/>
                <w:sz w:val="20"/>
                <w:szCs w:val="20"/>
              </w:rPr>
              <w:lastRenderedPageBreak/>
              <w:fldChar w:fldCharType="begin"/>
            </w:r>
            <w:r w:rsidRPr="000007AA">
              <w:rPr>
                <w:vanish/>
                <w:sz w:val="20"/>
                <w:szCs w:val="20"/>
              </w:rPr>
              <w:instrText xml:space="preserve">DOCVARIABLE "ReserveNotRequiredParty(LAB)RepresentingCells"  \* MERGEFORMAT </w:instrText>
            </w:r>
            <w:r w:rsidRPr="000007AA">
              <w:rPr>
                <w:vanish/>
                <w:sz w:val="20"/>
                <w:szCs w:val="20"/>
              </w:rPr>
              <w:fldChar w:fldCharType="separate"/>
            </w:r>
            <w:r w:rsidRPr="000007AA">
              <w:rPr>
                <w:vanish/>
                <w:sz w:val="20"/>
                <w:szCs w:val="20"/>
              </w:rPr>
              <w:t xml:space="preserve"> </w:t>
            </w:r>
            <w:r w:rsidRPr="000007AA">
              <w:rPr>
                <w:vanish/>
                <w:sz w:val="20"/>
                <w:szCs w:val="20"/>
              </w:rPr>
              <w:fldChar w:fldCharType="end"/>
            </w:r>
            <w:r w:rsidRPr="000007AA">
              <w:rPr>
                <w:sz w:val="20"/>
                <w:szCs w:val="20"/>
              </w:rPr>
              <w:t>Cllr Helen Godwin</w:t>
            </w:r>
          </w:p>
        </w:tc>
        <w:tc>
          <w:tcPr>
            <w:tcW w:w="4824" w:type="dxa"/>
            <w:tcBorders>
              <w:top w:val="single" w:sz="2" w:space="0" w:color="auto"/>
              <w:left w:val="single" w:sz="2" w:space="0" w:color="auto"/>
              <w:bottom w:val="single" w:sz="2" w:space="0" w:color="auto"/>
              <w:right w:val="single" w:sz="2" w:space="0" w:color="auto"/>
            </w:tcBorders>
            <w:hideMark/>
          </w:tcPr>
          <w:p w14:paraId="5DEDBA7C" w14:textId="77777777" w:rsidR="008A4E4A" w:rsidRPr="000007AA" w:rsidRDefault="008A4E4A" w:rsidP="00407056">
            <w:pPr>
              <w:rPr>
                <w:sz w:val="20"/>
                <w:szCs w:val="20"/>
              </w:rPr>
            </w:pPr>
            <w:r w:rsidRPr="000007AA">
              <w:rPr>
                <w:sz w:val="20"/>
                <w:szCs w:val="20"/>
              </w:rPr>
              <w:t>Bristol City Council</w:t>
            </w:r>
          </w:p>
        </w:tc>
      </w:tr>
      <w:tr w:rsidR="008A4E4A" w:rsidRPr="000007AA" w14:paraId="7D3E5738" w14:textId="77777777">
        <w:tc>
          <w:tcPr>
            <w:tcW w:w="3456" w:type="dxa"/>
            <w:tcBorders>
              <w:top w:val="single" w:sz="2" w:space="0" w:color="auto"/>
              <w:left w:val="single" w:sz="2" w:space="0" w:color="auto"/>
              <w:bottom w:val="single" w:sz="2" w:space="0" w:color="auto"/>
              <w:right w:val="single" w:sz="2" w:space="0" w:color="auto"/>
            </w:tcBorders>
            <w:hideMark/>
          </w:tcPr>
          <w:p w14:paraId="27DB56A8" w14:textId="41B5D45A" w:rsidR="008A4E4A" w:rsidRPr="000007AA" w:rsidRDefault="008A4E4A" w:rsidP="00407056">
            <w:pPr>
              <w:rPr>
                <w:vanish/>
                <w:sz w:val="20"/>
                <w:szCs w:val="20"/>
              </w:rPr>
            </w:pPr>
            <w:r w:rsidRPr="000007AA">
              <w:rPr>
                <w:sz w:val="20"/>
                <w:szCs w:val="20"/>
              </w:rPr>
              <w:t>Cllr Adam Ellison</w:t>
            </w:r>
            <w:r w:rsidR="005130F5" w:rsidRPr="000007AA">
              <w:rPr>
                <w:sz w:val="20"/>
                <w:szCs w:val="20"/>
              </w:rPr>
              <w:t>**</w:t>
            </w:r>
          </w:p>
        </w:tc>
        <w:tc>
          <w:tcPr>
            <w:tcW w:w="4824" w:type="dxa"/>
            <w:tcBorders>
              <w:top w:val="single" w:sz="2" w:space="0" w:color="auto"/>
              <w:left w:val="single" w:sz="2" w:space="0" w:color="auto"/>
              <w:bottom w:val="single" w:sz="2" w:space="0" w:color="auto"/>
              <w:right w:val="single" w:sz="2" w:space="0" w:color="auto"/>
            </w:tcBorders>
            <w:hideMark/>
          </w:tcPr>
          <w:p w14:paraId="24982E8B" w14:textId="77777777" w:rsidR="008A4E4A" w:rsidRPr="000007AA" w:rsidRDefault="008A4E4A" w:rsidP="00407056">
            <w:pPr>
              <w:rPr>
                <w:sz w:val="20"/>
                <w:szCs w:val="20"/>
              </w:rPr>
            </w:pPr>
            <w:r w:rsidRPr="000007AA">
              <w:rPr>
                <w:sz w:val="20"/>
                <w:szCs w:val="20"/>
              </w:rPr>
              <w:t>South Tyneside Council</w:t>
            </w:r>
          </w:p>
        </w:tc>
      </w:tr>
      <w:tr w:rsidR="008A4E4A" w:rsidRPr="000007AA" w14:paraId="00826DAC" w14:textId="77777777">
        <w:tc>
          <w:tcPr>
            <w:tcW w:w="3456" w:type="dxa"/>
            <w:tcBorders>
              <w:top w:val="single" w:sz="2" w:space="0" w:color="auto"/>
              <w:left w:val="single" w:sz="2" w:space="0" w:color="auto"/>
              <w:bottom w:val="nil"/>
              <w:right w:val="single" w:sz="2" w:space="0" w:color="auto"/>
            </w:tcBorders>
            <w:hideMark/>
          </w:tcPr>
          <w:p w14:paraId="5BA4FF8B" w14:textId="5ED08F20" w:rsidR="008A4E4A" w:rsidRPr="000007AA" w:rsidRDefault="008A4E4A" w:rsidP="00407056">
            <w:pPr>
              <w:rPr>
                <w:vanish/>
                <w:sz w:val="20"/>
                <w:szCs w:val="20"/>
              </w:rPr>
            </w:pPr>
            <w:r w:rsidRPr="000007AA">
              <w:rPr>
                <w:sz w:val="20"/>
                <w:szCs w:val="20"/>
              </w:rPr>
              <w:t>Cllr Edward Davie</w:t>
            </w:r>
            <w:r w:rsidR="005130F5" w:rsidRPr="000007AA">
              <w:rPr>
                <w:sz w:val="20"/>
                <w:szCs w:val="20"/>
              </w:rPr>
              <w:t>**</w:t>
            </w:r>
          </w:p>
        </w:tc>
        <w:tc>
          <w:tcPr>
            <w:tcW w:w="4824" w:type="dxa"/>
            <w:tcBorders>
              <w:top w:val="single" w:sz="2" w:space="0" w:color="auto"/>
              <w:left w:val="single" w:sz="2" w:space="0" w:color="auto"/>
              <w:bottom w:val="nil"/>
              <w:right w:val="single" w:sz="2" w:space="0" w:color="auto"/>
            </w:tcBorders>
            <w:hideMark/>
          </w:tcPr>
          <w:p w14:paraId="63EC6F9B" w14:textId="77777777" w:rsidR="008A4E4A" w:rsidRPr="000007AA" w:rsidRDefault="008A4E4A" w:rsidP="00407056">
            <w:pPr>
              <w:rPr>
                <w:sz w:val="20"/>
                <w:szCs w:val="20"/>
              </w:rPr>
            </w:pPr>
            <w:r w:rsidRPr="000007AA">
              <w:rPr>
                <w:sz w:val="20"/>
                <w:szCs w:val="20"/>
              </w:rPr>
              <w:t>Lambeth London Borough Council</w:t>
            </w:r>
          </w:p>
        </w:tc>
      </w:tr>
    </w:tbl>
    <w:p w14:paraId="26B6033A" w14:textId="77777777" w:rsidR="008A4E4A" w:rsidRPr="000007AA" w:rsidRDefault="008A4E4A" w:rsidP="00407056">
      <w:pPr>
        <w:rPr>
          <w:rFonts w:ascii="Helvetica" w:hAnsi="Helvetica"/>
          <w:vanish/>
          <w:sz w:val="20"/>
          <w:szCs w:val="18"/>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8A4E4A" w:rsidRPr="000007AA" w14:paraId="4C6D3BF9" w14:textId="77777777">
        <w:tc>
          <w:tcPr>
            <w:tcW w:w="3456" w:type="dxa"/>
            <w:tcBorders>
              <w:top w:val="single" w:sz="2" w:space="0" w:color="auto"/>
              <w:left w:val="single" w:sz="2" w:space="0" w:color="auto"/>
              <w:bottom w:val="single" w:sz="4" w:space="0" w:color="auto"/>
              <w:right w:val="single" w:sz="2" w:space="0" w:color="auto"/>
            </w:tcBorders>
          </w:tcPr>
          <w:p w14:paraId="2FA69433" w14:textId="77777777" w:rsidR="008A4E4A" w:rsidRPr="000007AA" w:rsidRDefault="008A4E4A" w:rsidP="00407056">
            <w:pPr>
              <w:rPr>
                <w:b/>
                <w:bCs/>
                <w:sz w:val="20"/>
                <w:szCs w:val="20"/>
              </w:rPr>
            </w:pPr>
          </w:p>
        </w:tc>
        <w:tc>
          <w:tcPr>
            <w:tcW w:w="4824" w:type="dxa"/>
            <w:tcBorders>
              <w:top w:val="single" w:sz="2" w:space="0" w:color="auto"/>
              <w:left w:val="single" w:sz="2" w:space="0" w:color="auto"/>
              <w:bottom w:val="single" w:sz="4" w:space="0" w:color="auto"/>
              <w:right w:val="single" w:sz="2" w:space="0" w:color="auto"/>
            </w:tcBorders>
          </w:tcPr>
          <w:p w14:paraId="24903C7D" w14:textId="77777777" w:rsidR="008A4E4A" w:rsidRPr="000007AA" w:rsidRDefault="008A4E4A" w:rsidP="00407056">
            <w:pPr>
              <w:rPr>
                <w:sz w:val="20"/>
                <w:szCs w:val="20"/>
              </w:rPr>
            </w:pPr>
          </w:p>
        </w:tc>
      </w:tr>
      <w:tr w:rsidR="008A4E4A" w:rsidRPr="000007AA" w14:paraId="473DB4E9" w14:textId="77777777">
        <w:tc>
          <w:tcPr>
            <w:tcW w:w="3456" w:type="dxa"/>
            <w:tcBorders>
              <w:top w:val="single" w:sz="2" w:space="0" w:color="auto"/>
              <w:left w:val="single" w:sz="2" w:space="0" w:color="auto"/>
              <w:bottom w:val="single" w:sz="4" w:space="0" w:color="auto"/>
              <w:right w:val="single" w:sz="2" w:space="0" w:color="auto"/>
            </w:tcBorders>
            <w:hideMark/>
          </w:tcPr>
          <w:p w14:paraId="15A29644" w14:textId="77777777" w:rsidR="008A4E4A" w:rsidRPr="000007AA" w:rsidRDefault="008A4E4A" w:rsidP="00407056">
            <w:pPr>
              <w:rPr>
                <w:b/>
                <w:bCs/>
                <w:sz w:val="20"/>
                <w:szCs w:val="20"/>
              </w:rPr>
            </w:pPr>
            <w:r w:rsidRPr="000007AA">
              <w:rPr>
                <w:b/>
                <w:bCs/>
                <w:sz w:val="20"/>
                <w:szCs w:val="20"/>
              </w:rPr>
              <w:t>Liberal Democrat (</w:t>
            </w:r>
            <w:r w:rsidRPr="000007AA">
              <w:rPr>
                <w:b/>
                <w:bCs/>
                <w:sz w:val="20"/>
                <w:szCs w:val="20"/>
              </w:rPr>
              <w:fldChar w:fldCharType="begin"/>
            </w:r>
            <w:r w:rsidRPr="000007AA">
              <w:rPr>
                <w:b/>
                <w:bCs/>
                <w:sz w:val="20"/>
                <w:szCs w:val="20"/>
              </w:rPr>
              <w:instrText xml:space="preserve">DOCVARIABLE "MemberExpectedShortParty(LIB)Count"  \* MERGEFORMAT </w:instrText>
            </w:r>
            <w:r w:rsidRPr="000007AA">
              <w:rPr>
                <w:b/>
                <w:bCs/>
                <w:sz w:val="20"/>
                <w:szCs w:val="20"/>
              </w:rPr>
              <w:fldChar w:fldCharType="separate"/>
            </w:r>
            <w:r w:rsidRPr="000007AA">
              <w:rPr>
                <w:b/>
                <w:bCs/>
                <w:sz w:val="20"/>
                <w:szCs w:val="20"/>
              </w:rPr>
              <w:t xml:space="preserve"> 2</w:t>
            </w:r>
            <w:r w:rsidRPr="000007AA">
              <w:rPr>
                <w:b/>
                <w:bCs/>
                <w:sz w:val="20"/>
                <w:szCs w:val="20"/>
              </w:rPr>
              <w:fldChar w:fldCharType="end"/>
            </w:r>
            <w:r w:rsidRPr="000007AA">
              <w:rPr>
                <w:b/>
                <w:bCs/>
                <w:sz w:val="20"/>
                <w:szCs w:val="20"/>
              </w:rPr>
              <w:t>)</w:t>
            </w:r>
          </w:p>
        </w:tc>
        <w:tc>
          <w:tcPr>
            <w:tcW w:w="4824" w:type="dxa"/>
            <w:tcBorders>
              <w:top w:val="single" w:sz="2" w:space="0" w:color="auto"/>
              <w:left w:val="single" w:sz="2" w:space="0" w:color="auto"/>
              <w:bottom w:val="single" w:sz="4" w:space="0" w:color="auto"/>
              <w:right w:val="single" w:sz="2" w:space="0" w:color="auto"/>
            </w:tcBorders>
          </w:tcPr>
          <w:p w14:paraId="196B5F8F" w14:textId="77777777" w:rsidR="008A4E4A" w:rsidRPr="000007AA" w:rsidRDefault="008A4E4A" w:rsidP="00407056">
            <w:pPr>
              <w:rPr>
                <w:sz w:val="20"/>
                <w:szCs w:val="20"/>
              </w:rPr>
            </w:pPr>
          </w:p>
        </w:tc>
      </w:tr>
      <w:tr w:rsidR="008A4E4A" w:rsidRPr="000007AA" w14:paraId="5A428656" w14:textId="77777777">
        <w:trPr>
          <w:hidden/>
        </w:trPr>
        <w:tc>
          <w:tcPr>
            <w:tcW w:w="3456" w:type="dxa"/>
            <w:tcBorders>
              <w:top w:val="single" w:sz="4" w:space="0" w:color="auto"/>
              <w:left w:val="single" w:sz="4" w:space="0" w:color="auto"/>
              <w:bottom w:val="nil"/>
              <w:right w:val="single" w:sz="4" w:space="0" w:color="auto"/>
            </w:tcBorders>
            <w:hideMark/>
          </w:tcPr>
          <w:p w14:paraId="25521ED2" w14:textId="77777777" w:rsidR="008A4E4A" w:rsidRPr="000007AA" w:rsidRDefault="008A4E4A" w:rsidP="00407056">
            <w:pPr>
              <w:rPr>
                <w:vanish/>
                <w:sz w:val="20"/>
                <w:szCs w:val="20"/>
              </w:rPr>
            </w:pPr>
            <w:r w:rsidRPr="000007AA">
              <w:rPr>
                <w:vanish/>
                <w:sz w:val="20"/>
                <w:szCs w:val="20"/>
              </w:rPr>
              <w:fldChar w:fldCharType="begin"/>
            </w:r>
            <w:r w:rsidRPr="000007AA">
              <w:rPr>
                <w:vanish/>
                <w:sz w:val="20"/>
                <w:szCs w:val="20"/>
              </w:rPr>
              <w:instrText xml:space="preserve">DOCVARIABLE "MemberExpectedParty(LIB)RolesRepresentingCells"  \* MERGEFORMAT </w:instrText>
            </w:r>
            <w:r w:rsidRPr="000007AA">
              <w:rPr>
                <w:vanish/>
                <w:sz w:val="20"/>
                <w:szCs w:val="20"/>
              </w:rPr>
              <w:fldChar w:fldCharType="separate"/>
            </w:r>
            <w:r w:rsidRPr="000007AA">
              <w:rPr>
                <w:vanish/>
                <w:sz w:val="20"/>
                <w:szCs w:val="20"/>
              </w:rPr>
              <w:t xml:space="preserve"> </w:t>
            </w:r>
            <w:r w:rsidRPr="000007AA">
              <w:rPr>
                <w:vanish/>
                <w:sz w:val="20"/>
                <w:szCs w:val="20"/>
              </w:rPr>
              <w:fldChar w:fldCharType="end"/>
            </w:r>
            <w:r w:rsidRPr="000007AA">
              <w:rPr>
                <w:sz w:val="20"/>
                <w:szCs w:val="20"/>
              </w:rPr>
              <w:t xml:space="preserve">Cllr Lucy </w:t>
            </w:r>
            <w:proofErr w:type="spellStart"/>
            <w:r w:rsidRPr="000007AA">
              <w:rPr>
                <w:sz w:val="20"/>
                <w:szCs w:val="20"/>
              </w:rPr>
              <w:t>Nethsingha</w:t>
            </w:r>
            <w:proofErr w:type="spellEnd"/>
            <w:r w:rsidRPr="000007AA">
              <w:rPr>
                <w:sz w:val="20"/>
                <w:szCs w:val="20"/>
              </w:rPr>
              <w:t xml:space="preserve"> (Deputy Chair)</w:t>
            </w:r>
          </w:p>
        </w:tc>
        <w:tc>
          <w:tcPr>
            <w:tcW w:w="4824" w:type="dxa"/>
            <w:tcBorders>
              <w:top w:val="single" w:sz="4" w:space="0" w:color="auto"/>
              <w:left w:val="single" w:sz="4" w:space="0" w:color="auto"/>
              <w:bottom w:val="nil"/>
              <w:right w:val="single" w:sz="4" w:space="0" w:color="auto"/>
            </w:tcBorders>
            <w:hideMark/>
          </w:tcPr>
          <w:p w14:paraId="5A751F67" w14:textId="77777777" w:rsidR="008A4E4A" w:rsidRPr="000007AA" w:rsidRDefault="008A4E4A" w:rsidP="00407056">
            <w:pPr>
              <w:rPr>
                <w:sz w:val="20"/>
                <w:szCs w:val="20"/>
              </w:rPr>
            </w:pPr>
            <w:r w:rsidRPr="000007AA">
              <w:rPr>
                <w:sz w:val="20"/>
                <w:szCs w:val="20"/>
              </w:rPr>
              <w:t>Cambridgeshire County Council</w:t>
            </w:r>
          </w:p>
        </w:tc>
      </w:tr>
      <w:tr w:rsidR="008A4E4A" w:rsidRPr="000007AA" w14:paraId="44E6C8DF" w14:textId="77777777">
        <w:tc>
          <w:tcPr>
            <w:tcW w:w="3456" w:type="dxa"/>
            <w:tcBorders>
              <w:top w:val="single" w:sz="4" w:space="0" w:color="auto"/>
              <w:left w:val="single" w:sz="4" w:space="0" w:color="auto"/>
              <w:bottom w:val="nil"/>
              <w:right w:val="single" w:sz="4" w:space="0" w:color="auto"/>
            </w:tcBorders>
            <w:hideMark/>
          </w:tcPr>
          <w:p w14:paraId="45287BDD" w14:textId="77777777" w:rsidR="008A4E4A" w:rsidRPr="000007AA" w:rsidRDefault="008A4E4A" w:rsidP="00407056">
            <w:pPr>
              <w:rPr>
                <w:vanish/>
                <w:sz w:val="20"/>
                <w:szCs w:val="20"/>
              </w:rPr>
            </w:pPr>
            <w:r w:rsidRPr="000007AA">
              <w:rPr>
                <w:sz w:val="20"/>
                <w:szCs w:val="20"/>
              </w:rPr>
              <w:t>Cllr Mark Cory</w:t>
            </w:r>
          </w:p>
        </w:tc>
        <w:tc>
          <w:tcPr>
            <w:tcW w:w="4824" w:type="dxa"/>
            <w:tcBorders>
              <w:top w:val="single" w:sz="4" w:space="0" w:color="auto"/>
              <w:left w:val="single" w:sz="4" w:space="0" w:color="auto"/>
              <w:bottom w:val="nil"/>
              <w:right w:val="single" w:sz="4" w:space="0" w:color="auto"/>
            </w:tcBorders>
            <w:hideMark/>
          </w:tcPr>
          <w:p w14:paraId="3D24B955" w14:textId="77777777" w:rsidR="008A4E4A" w:rsidRPr="000007AA" w:rsidRDefault="008A4E4A" w:rsidP="00407056">
            <w:pPr>
              <w:rPr>
                <w:sz w:val="20"/>
                <w:szCs w:val="20"/>
              </w:rPr>
            </w:pPr>
            <w:r w:rsidRPr="000007AA">
              <w:rPr>
                <w:sz w:val="20"/>
                <w:szCs w:val="20"/>
              </w:rPr>
              <w:t>Colchester Borough Council</w:t>
            </w:r>
          </w:p>
        </w:tc>
      </w:tr>
    </w:tbl>
    <w:p w14:paraId="64B4E86E" w14:textId="77777777" w:rsidR="008A4E4A" w:rsidRPr="000007AA" w:rsidRDefault="008A4E4A" w:rsidP="00407056">
      <w:pPr>
        <w:rPr>
          <w:rFonts w:ascii="Helvetica" w:hAnsi="Helvetica"/>
          <w:vanish/>
          <w:sz w:val="20"/>
          <w:szCs w:val="18"/>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8A4E4A" w:rsidRPr="000007AA" w14:paraId="6969006B" w14:textId="77777777">
        <w:tc>
          <w:tcPr>
            <w:tcW w:w="3456" w:type="dxa"/>
            <w:tcBorders>
              <w:top w:val="single" w:sz="2" w:space="0" w:color="auto"/>
              <w:left w:val="single" w:sz="2" w:space="0" w:color="auto"/>
              <w:bottom w:val="single" w:sz="4" w:space="0" w:color="auto"/>
              <w:right w:val="single" w:sz="2" w:space="0" w:color="auto"/>
            </w:tcBorders>
            <w:hideMark/>
          </w:tcPr>
          <w:p w14:paraId="1483BFE8" w14:textId="77777777" w:rsidR="008A4E4A" w:rsidRPr="000007AA" w:rsidRDefault="008A4E4A" w:rsidP="00407056">
            <w:pPr>
              <w:rPr>
                <w:b/>
                <w:bCs/>
                <w:sz w:val="20"/>
                <w:szCs w:val="20"/>
              </w:rPr>
            </w:pPr>
            <w:r w:rsidRPr="000007AA">
              <w:rPr>
                <w:b/>
                <w:bCs/>
                <w:i/>
                <w:sz w:val="20"/>
                <w:szCs w:val="20"/>
              </w:rPr>
              <w:t>Substitutes</w:t>
            </w:r>
          </w:p>
        </w:tc>
        <w:tc>
          <w:tcPr>
            <w:tcW w:w="4824" w:type="dxa"/>
            <w:tcBorders>
              <w:top w:val="single" w:sz="2" w:space="0" w:color="auto"/>
              <w:left w:val="single" w:sz="2" w:space="0" w:color="auto"/>
              <w:bottom w:val="single" w:sz="4" w:space="0" w:color="auto"/>
              <w:right w:val="single" w:sz="2" w:space="0" w:color="auto"/>
            </w:tcBorders>
          </w:tcPr>
          <w:p w14:paraId="1D65E759" w14:textId="77777777" w:rsidR="008A4E4A" w:rsidRPr="000007AA" w:rsidRDefault="008A4E4A" w:rsidP="00407056">
            <w:pPr>
              <w:rPr>
                <w:sz w:val="20"/>
                <w:szCs w:val="20"/>
              </w:rPr>
            </w:pPr>
          </w:p>
        </w:tc>
      </w:tr>
      <w:tr w:rsidR="008A4E4A" w:rsidRPr="000007AA" w14:paraId="5E4D4B12" w14:textId="77777777">
        <w:trPr>
          <w:hidden/>
        </w:trPr>
        <w:tc>
          <w:tcPr>
            <w:tcW w:w="3456" w:type="dxa"/>
            <w:tcBorders>
              <w:top w:val="single" w:sz="4" w:space="0" w:color="auto"/>
              <w:left w:val="single" w:sz="4" w:space="0" w:color="auto"/>
              <w:bottom w:val="nil"/>
              <w:right w:val="single" w:sz="4" w:space="0" w:color="auto"/>
            </w:tcBorders>
            <w:hideMark/>
          </w:tcPr>
          <w:p w14:paraId="7C4206D2" w14:textId="30102896" w:rsidR="008A4E4A" w:rsidRPr="000007AA" w:rsidRDefault="008A4E4A" w:rsidP="00407056">
            <w:pPr>
              <w:rPr>
                <w:vanish/>
                <w:sz w:val="20"/>
                <w:szCs w:val="20"/>
              </w:rPr>
            </w:pPr>
            <w:r w:rsidRPr="000007AA">
              <w:rPr>
                <w:vanish/>
                <w:sz w:val="20"/>
                <w:szCs w:val="20"/>
              </w:rPr>
              <w:fldChar w:fldCharType="begin"/>
            </w:r>
            <w:r w:rsidRPr="000007AA">
              <w:rPr>
                <w:vanish/>
                <w:sz w:val="20"/>
                <w:szCs w:val="20"/>
              </w:rPr>
              <w:instrText xml:space="preserve">DOCVARIABLE "ReserveNotRequiredParty(LIB)RepresentingCells"  \* MERGEFORMAT </w:instrText>
            </w:r>
            <w:r w:rsidRPr="000007AA">
              <w:rPr>
                <w:vanish/>
                <w:sz w:val="20"/>
                <w:szCs w:val="20"/>
              </w:rPr>
              <w:fldChar w:fldCharType="separate"/>
            </w:r>
            <w:r w:rsidRPr="000007AA">
              <w:rPr>
                <w:vanish/>
                <w:sz w:val="20"/>
                <w:szCs w:val="20"/>
              </w:rPr>
              <w:t xml:space="preserve"> </w:t>
            </w:r>
            <w:r w:rsidRPr="000007AA">
              <w:rPr>
                <w:vanish/>
                <w:sz w:val="20"/>
                <w:szCs w:val="20"/>
              </w:rPr>
              <w:fldChar w:fldCharType="end"/>
            </w:r>
            <w:r w:rsidRPr="000007AA">
              <w:rPr>
                <w:sz w:val="20"/>
                <w:szCs w:val="20"/>
              </w:rPr>
              <w:t>Cllr Dine Romero</w:t>
            </w:r>
            <w:r w:rsidR="005130F5" w:rsidRPr="000007AA">
              <w:rPr>
                <w:sz w:val="20"/>
                <w:szCs w:val="20"/>
              </w:rPr>
              <w:t>**</w:t>
            </w:r>
          </w:p>
        </w:tc>
        <w:tc>
          <w:tcPr>
            <w:tcW w:w="4824" w:type="dxa"/>
            <w:tcBorders>
              <w:top w:val="single" w:sz="4" w:space="0" w:color="auto"/>
              <w:left w:val="single" w:sz="4" w:space="0" w:color="auto"/>
              <w:bottom w:val="nil"/>
              <w:right w:val="single" w:sz="4" w:space="0" w:color="auto"/>
            </w:tcBorders>
            <w:hideMark/>
          </w:tcPr>
          <w:p w14:paraId="0C0CB375" w14:textId="77777777" w:rsidR="008A4E4A" w:rsidRPr="000007AA" w:rsidRDefault="008A4E4A" w:rsidP="00407056">
            <w:pPr>
              <w:rPr>
                <w:sz w:val="20"/>
                <w:szCs w:val="20"/>
              </w:rPr>
            </w:pPr>
            <w:r w:rsidRPr="000007AA">
              <w:rPr>
                <w:sz w:val="20"/>
                <w:szCs w:val="20"/>
              </w:rPr>
              <w:t>Bath &amp; North East Somerset Council</w:t>
            </w:r>
          </w:p>
        </w:tc>
      </w:tr>
    </w:tbl>
    <w:p w14:paraId="5645DAE3" w14:textId="77777777" w:rsidR="008A4E4A" w:rsidRPr="000007AA" w:rsidRDefault="008A4E4A" w:rsidP="00407056">
      <w:pPr>
        <w:rPr>
          <w:rFonts w:ascii="Helvetica" w:hAnsi="Helvetica"/>
          <w:vanish/>
          <w:sz w:val="20"/>
          <w:szCs w:val="18"/>
        </w:rPr>
      </w:pPr>
    </w:p>
    <w:tbl>
      <w:tblPr>
        <w:tblW w:w="0" w:type="auto"/>
        <w:tblBorders>
          <w:top w:val="single" w:sz="2" w:space="0" w:color="auto"/>
          <w:left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8A4E4A" w:rsidRPr="000007AA" w14:paraId="6415D677" w14:textId="77777777">
        <w:tc>
          <w:tcPr>
            <w:tcW w:w="3456" w:type="dxa"/>
            <w:tcBorders>
              <w:top w:val="single" w:sz="4" w:space="0" w:color="auto"/>
              <w:left w:val="single" w:sz="2" w:space="0" w:color="auto"/>
              <w:bottom w:val="single" w:sz="2" w:space="0" w:color="auto"/>
              <w:right w:val="single" w:sz="2" w:space="0" w:color="auto"/>
            </w:tcBorders>
          </w:tcPr>
          <w:p w14:paraId="50EB1F24" w14:textId="77777777" w:rsidR="008A4E4A" w:rsidRPr="000007AA" w:rsidRDefault="008A4E4A" w:rsidP="00407056">
            <w:pPr>
              <w:rPr>
                <w:b/>
                <w:bCs/>
                <w:sz w:val="20"/>
                <w:szCs w:val="20"/>
              </w:rPr>
            </w:pPr>
          </w:p>
        </w:tc>
        <w:tc>
          <w:tcPr>
            <w:tcW w:w="4824" w:type="dxa"/>
            <w:tcBorders>
              <w:top w:val="single" w:sz="4" w:space="0" w:color="auto"/>
              <w:left w:val="single" w:sz="2" w:space="0" w:color="auto"/>
              <w:bottom w:val="single" w:sz="2" w:space="0" w:color="auto"/>
              <w:right w:val="single" w:sz="2" w:space="0" w:color="auto"/>
            </w:tcBorders>
          </w:tcPr>
          <w:p w14:paraId="67167866" w14:textId="77777777" w:rsidR="008A4E4A" w:rsidRPr="000007AA" w:rsidRDefault="008A4E4A" w:rsidP="00407056">
            <w:pPr>
              <w:rPr>
                <w:sz w:val="20"/>
                <w:szCs w:val="20"/>
              </w:rPr>
            </w:pPr>
          </w:p>
        </w:tc>
      </w:tr>
      <w:tr w:rsidR="008A4E4A" w:rsidRPr="000007AA" w14:paraId="490F14B1" w14:textId="77777777">
        <w:tc>
          <w:tcPr>
            <w:tcW w:w="3456" w:type="dxa"/>
            <w:tcBorders>
              <w:top w:val="single" w:sz="2" w:space="0" w:color="auto"/>
              <w:left w:val="single" w:sz="2" w:space="0" w:color="auto"/>
              <w:bottom w:val="single" w:sz="2" w:space="0" w:color="auto"/>
              <w:right w:val="single" w:sz="2" w:space="0" w:color="auto"/>
            </w:tcBorders>
            <w:hideMark/>
          </w:tcPr>
          <w:p w14:paraId="34D18546" w14:textId="77777777" w:rsidR="008A4E4A" w:rsidRPr="000007AA" w:rsidRDefault="008A4E4A" w:rsidP="00407056">
            <w:pPr>
              <w:rPr>
                <w:b/>
                <w:bCs/>
                <w:sz w:val="20"/>
                <w:szCs w:val="20"/>
              </w:rPr>
            </w:pPr>
            <w:r w:rsidRPr="000007AA">
              <w:rPr>
                <w:b/>
                <w:bCs/>
                <w:sz w:val="20"/>
                <w:szCs w:val="20"/>
              </w:rPr>
              <w:t>Independent (</w:t>
            </w:r>
            <w:r w:rsidRPr="000007AA">
              <w:rPr>
                <w:b/>
                <w:bCs/>
                <w:sz w:val="20"/>
                <w:szCs w:val="20"/>
                <w:lang w:val="en-US"/>
              </w:rPr>
              <w:fldChar w:fldCharType="begin"/>
            </w:r>
            <w:r w:rsidRPr="000007AA">
              <w:rPr>
                <w:b/>
                <w:bCs/>
                <w:sz w:val="20"/>
                <w:szCs w:val="20"/>
                <w:lang w:val="en-US"/>
              </w:rPr>
              <w:instrText xml:space="preserve">DOCVARIABLE "MemberExpectedShortParty(INDE)Count"  \* MERGEFORMAT </w:instrText>
            </w:r>
            <w:r w:rsidRPr="000007AA">
              <w:rPr>
                <w:b/>
                <w:bCs/>
                <w:sz w:val="20"/>
                <w:szCs w:val="20"/>
                <w:lang w:val="en-US"/>
              </w:rPr>
              <w:fldChar w:fldCharType="separate"/>
            </w:r>
            <w:r w:rsidRPr="000007AA">
              <w:rPr>
                <w:b/>
                <w:bCs/>
                <w:sz w:val="20"/>
                <w:szCs w:val="20"/>
                <w:lang w:val="en-US"/>
              </w:rPr>
              <w:t xml:space="preserve"> 2</w:t>
            </w:r>
            <w:r w:rsidRPr="000007AA">
              <w:rPr>
                <w:b/>
                <w:bCs/>
                <w:sz w:val="20"/>
                <w:szCs w:val="20"/>
                <w:lang w:val="en-US"/>
              </w:rPr>
              <w:fldChar w:fldCharType="end"/>
            </w:r>
            <w:r w:rsidRPr="000007AA">
              <w:rPr>
                <w:b/>
                <w:bCs/>
                <w:sz w:val="20"/>
                <w:szCs w:val="20"/>
              </w:rPr>
              <w:t>)</w:t>
            </w:r>
          </w:p>
        </w:tc>
        <w:tc>
          <w:tcPr>
            <w:tcW w:w="4824" w:type="dxa"/>
            <w:tcBorders>
              <w:top w:val="single" w:sz="2" w:space="0" w:color="auto"/>
              <w:left w:val="single" w:sz="2" w:space="0" w:color="auto"/>
              <w:bottom w:val="single" w:sz="2" w:space="0" w:color="auto"/>
              <w:right w:val="single" w:sz="2" w:space="0" w:color="auto"/>
            </w:tcBorders>
          </w:tcPr>
          <w:p w14:paraId="64F29370" w14:textId="77777777" w:rsidR="008A4E4A" w:rsidRPr="000007AA" w:rsidRDefault="008A4E4A" w:rsidP="00407056">
            <w:pPr>
              <w:rPr>
                <w:sz w:val="20"/>
                <w:szCs w:val="20"/>
              </w:rPr>
            </w:pPr>
          </w:p>
        </w:tc>
      </w:tr>
      <w:tr w:rsidR="008A4E4A" w:rsidRPr="000007AA" w14:paraId="1C999174" w14:textId="77777777">
        <w:trPr>
          <w:hidden/>
        </w:trPr>
        <w:tc>
          <w:tcPr>
            <w:tcW w:w="3456" w:type="dxa"/>
            <w:tcBorders>
              <w:top w:val="single" w:sz="2" w:space="0" w:color="auto"/>
              <w:left w:val="single" w:sz="2" w:space="0" w:color="auto"/>
              <w:bottom w:val="single" w:sz="2" w:space="0" w:color="auto"/>
              <w:right w:val="single" w:sz="2" w:space="0" w:color="auto"/>
            </w:tcBorders>
            <w:hideMark/>
          </w:tcPr>
          <w:p w14:paraId="62999E72" w14:textId="77777777" w:rsidR="008A4E4A" w:rsidRPr="000007AA" w:rsidRDefault="008A4E4A" w:rsidP="00407056">
            <w:pPr>
              <w:rPr>
                <w:vanish/>
                <w:sz w:val="20"/>
                <w:szCs w:val="20"/>
              </w:rPr>
            </w:pPr>
            <w:r w:rsidRPr="000007AA">
              <w:rPr>
                <w:bCs/>
                <w:vanish/>
                <w:sz w:val="20"/>
                <w:szCs w:val="20"/>
                <w:lang w:val="en-US"/>
              </w:rPr>
              <w:fldChar w:fldCharType="begin"/>
            </w:r>
            <w:r w:rsidRPr="000007AA">
              <w:rPr>
                <w:bCs/>
                <w:vanish/>
                <w:sz w:val="20"/>
                <w:szCs w:val="20"/>
                <w:lang w:val="en-US"/>
              </w:rPr>
              <w:instrText xml:space="preserve">DOCVARIABLE "MemberExpectedParty(INDE)RolesRepresentingCells"  \* MERGEFORMAT </w:instrText>
            </w:r>
            <w:r w:rsidRPr="000007AA">
              <w:rPr>
                <w:bCs/>
                <w:vanish/>
                <w:sz w:val="20"/>
                <w:szCs w:val="20"/>
                <w:lang w:val="en-US"/>
              </w:rPr>
              <w:fldChar w:fldCharType="separate"/>
            </w:r>
            <w:r w:rsidRPr="000007AA">
              <w:rPr>
                <w:bCs/>
                <w:vanish/>
                <w:sz w:val="20"/>
                <w:szCs w:val="20"/>
                <w:lang w:val="en-US"/>
              </w:rPr>
              <w:t xml:space="preserve"> </w:t>
            </w:r>
            <w:r w:rsidRPr="000007AA">
              <w:rPr>
                <w:bCs/>
                <w:vanish/>
                <w:sz w:val="20"/>
                <w:szCs w:val="20"/>
                <w:lang w:val="en-US"/>
              </w:rPr>
              <w:fldChar w:fldCharType="end"/>
            </w:r>
            <w:r w:rsidRPr="000007AA">
              <w:rPr>
                <w:sz w:val="20"/>
                <w:szCs w:val="20"/>
              </w:rPr>
              <w:t>Cllr Julie Fallon (Deputy Chair)</w:t>
            </w:r>
          </w:p>
        </w:tc>
        <w:tc>
          <w:tcPr>
            <w:tcW w:w="4824" w:type="dxa"/>
            <w:tcBorders>
              <w:top w:val="single" w:sz="2" w:space="0" w:color="auto"/>
              <w:left w:val="single" w:sz="2" w:space="0" w:color="auto"/>
              <w:bottom w:val="single" w:sz="2" w:space="0" w:color="auto"/>
              <w:right w:val="single" w:sz="2" w:space="0" w:color="auto"/>
            </w:tcBorders>
            <w:hideMark/>
          </w:tcPr>
          <w:p w14:paraId="3A605494" w14:textId="77777777" w:rsidR="008A4E4A" w:rsidRPr="000007AA" w:rsidRDefault="008A4E4A" w:rsidP="00407056">
            <w:pPr>
              <w:rPr>
                <w:sz w:val="20"/>
                <w:szCs w:val="20"/>
              </w:rPr>
            </w:pPr>
            <w:r w:rsidRPr="000007AA">
              <w:rPr>
                <w:sz w:val="20"/>
                <w:szCs w:val="20"/>
              </w:rPr>
              <w:t>Conwy County Borough Council</w:t>
            </w:r>
          </w:p>
        </w:tc>
      </w:tr>
      <w:tr w:rsidR="008A4E4A" w:rsidRPr="000007AA" w14:paraId="303F7D72" w14:textId="77777777">
        <w:tc>
          <w:tcPr>
            <w:tcW w:w="3456" w:type="dxa"/>
            <w:tcBorders>
              <w:top w:val="single" w:sz="2" w:space="0" w:color="auto"/>
              <w:left w:val="single" w:sz="2" w:space="0" w:color="auto"/>
              <w:bottom w:val="nil"/>
              <w:right w:val="single" w:sz="2" w:space="0" w:color="auto"/>
            </w:tcBorders>
            <w:hideMark/>
          </w:tcPr>
          <w:p w14:paraId="4A6DC0E5" w14:textId="77777777" w:rsidR="008A4E4A" w:rsidRPr="000007AA" w:rsidRDefault="008A4E4A" w:rsidP="00407056">
            <w:pPr>
              <w:rPr>
                <w:vanish/>
                <w:sz w:val="20"/>
                <w:szCs w:val="20"/>
              </w:rPr>
            </w:pPr>
            <w:r w:rsidRPr="000007AA">
              <w:rPr>
                <w:sz w:val="20"/>
                <w:szCs w:val="20"/>
              </w:rPr>
              <w:t>Cllr Judy Jennings</w:t>
            </w:r>
          </w:p>
        </w:tc>
        <w:tc>
          <w:tcPr>
            <w:tcW w:w="4824" w:type="dxa"/>
            <w:tcBorders>
              <w:top w:val="single" w:sz="2" w:space="0" w:color="auto"/>
              <w:left w:val="single" w:sz="2" w:space="0" w:color="auto"/>
              <w:bottom w:val="nil"/>
              <w:right w:val="single" w:sz="2" w:space="0" w:color="auto"/>
            </w:tcBorders>
            <w:hideMark/>
          </w:tcPr>
          <w:p w14:paraId="6F8DDC0B" w14:textId="77777777" w:rsidR="008A4E4A" w:rsidRPr="000007AA" w:rsidRDefault="008A4E4A" w:rsidP="00407056">
            <w:pPr>
              <w:rPr>
                <w:sz w:val="20"/>
                <w:szCs w:val="20"/>
              </w:rPr>
            </w:pPr>
            <w:r w:rsidRPr="000007AA">
              <w:rPr>
                <w:sz w:val="20"/>
                <w:szCs w:val="20"/>
              </w:rPr>
              <w:t>Epping Forest District Council</w:t>
            </w:r>
          </w:p>
        </w:tc>
      </w:tr>
    </w:tbl>
    <w:p w14:paraId="0EBC442D" w14:textId="77777777" w:rsidR="008A4E4A" w:rsidRPr="000007AA" w:rsidRDefault="008A4E4A" w:rsidP="00407056">
      <w:pPr>
        <w:rPr>
          <w:rFonts w:ascii="Helvetica" w:hAnsi="Helvetica"/>
          <w:vanish/>
          <w:sz w:val="20"/>
          <w:szCs w:val="18"/>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456"/>
        <w:gridCol w:w="4824"/>
      </w:tblGrid>
      <w:tr w:rsidR="008A4E4A" w:rsidRPr="000007AA" w14:paraId="6FF84D32" w14:textId="77777777">
        <w:tc>
          <w:tcPr>
            <w:tcW w:w="3456" w:type="dxa"/>
            <w:tcBorders>
              <w:top w:val="single" w:sz="2" w:space="0" w:color="auto"/>
              <w:left w:val="single" w:sz="2" w:space="0" w:color="auto"/>
              <w:bottom w:val="single" w:sz="4" w:space="0" w:color="auto"/>
              <w:right w:val="single" w:sz="2" w:space="0" w:color="auto"/>
            </w:tcBorders>
            <w:hideMark/>
          </w:tcPr>
          <w:p w14:paraId="3FD90BE0" w14:textId="77777777" w:rsidR="008A4E4A" w:rsidRPr="000007AA" w:rsidRDefault="008A4E4A" w:rsidP="00407056">
            <w:pPr>
              <w:rPr>
                <w:b/>
                <w:bCs/>
                <w:sz w:val="20"/>
                <w:szCs w:val="20"/>
              </w:rPr>
            </w:pPr>
            <w:r w:rsidRPr="000007AA">
              <w:rPr>
                <w:b/>
                <w:bCs/>
                <w:i/>
                <w:sz w:val="20"/>
                <w:szCs w:val="20"/>
              </w:rPr>
              <w:t>Substitutes</w:t>
            </w:r>
          </w:p>
        </w:tc>
        <w:tc>
          <w:tcPr>
            <w:tcW w:w="4824" w:type="dxa"/>
            <w:tcBorders>
              <w:top w:val="single" w:sz="2" w:space="0" w:color="auto"/>
              <w:left w:val="single" w:sz="2" w:space="0" w:color="auto"/>
              <w:bottom w:val="single" w:sz="4" w:space="0" w:color="auto"/>
              <w:right w:val="single" w:sz="2" w:space="0" w:color="auto"/>
            </w:tcBorders>
          </w:tcPr>
          <w:p w14:paraId="04A95A42" w14:textId="77777777" w:rsidR="008A4E4A" w:rsidRPr="000007AA" w:rsidRDefault="008A4E4A" w:rsidP="00407056">
            <w:pPr>
              <w:rPr>
                <w:sz w:val="20"/>
                <w:szCs w:val="20"/>
              </w:rPr>
            </w:pPr>
          </w:p>
        </w:tc>
      </w:tr>
      <w:tr w:rsidR="008A4E4A" w:rsidRPr="000007AA" w14:paraId="1EECF502" w14:textId="77777777">
        <w:trPr>
          <w:hidden/>
        </w:trPr>
        <w:tc>
          <w:tcPr>
            <w:tcW w:w="3456" w:type="dxa"/>
            <w:tcBorders>
              <w:top w:val="single" w:sz="4" w:space="0" w:color="auto"/>
              <w:left w:val="single" w:sz="4" w:space="0" w:color="auto"/>
              <w:bottom w:val="single" w:sz="4" w:space="0" w:color="auto"/>
              <w:right w:val="single" w:sz="4" w:space="0" w:color="auto"/>
            </w:tcBorders>
            <w:hideMark/>
          </w:tcPr>
          <w:p w14:paraId="23B67259" w14:textId="77777777" w:rsidR="008A4E4A" w:rsidRPr="000007AA" w:rsidRDefault="008A4E4A" w:rsidP="00407056">
            <w:pPr>
              <w:rPr>
                <w:vanish/>
                <w:sz w:val="20"/>
                <w:szCs w:val="20"/>
              </w:rPr>
            </w:pPr>
            <w:r w:rsidRPr="000007AA">
              <w:rPr>
                <w:vanish/>
                <w:sz w:val="20"/>
                <w:szCs w:val="20"/>
              </w:rPr>
              <w:fldChar w:fldCharType="begin"/>
            </w:r>
            <w:r w:rsidRPr="000007AA">
              <w:rPr>
                <w:vanish/>
                <w:sz w:val="20"/>
                <w:szCs w:val="20"/>
              </w:rPr>
              <w:instrText xml:space="preserve">DOCVARIABLE "ReserveNotRequiredParty(INDE)RepresentingCells"  \* MERGEFORMAT </w:instrText>
            </w:r>
            <w:r w:rsidRPr="000007AA">
              <w:rPr>
                <w:vanish/>
                <w:sz w:val="20"/>
                <w:szCs w:val="20"/>
              </w:rPr>
              <w:fldChar w:fldCharType="separate"/>
            </w:r>
            <w:r w:rsidRPr="000007AA">
              <w:rPr>
                <w:vanish/>
                <w:sz w:val="20"/>
                <w:szCs w:val="20"/>
              </w:rPr>
              <w:t xml:space="preserve"> </w:t>
            </w:r>
            <w:r w:rsidRPr="000007AA">
              <w:rPr>
                <w:vanish/>
                <w:sz w:val="20"/>
                <w:szCs w:val="20"/>
              </w:rPr>
              <w:fldChar w:fldCharType="end"/>
            </w:r>
            <w:r w:rsidRPr="000007AA">
              <w:rPr>
                <w:sz w:val="20"/>
                <w:szCs w:val="20"/>
              </w:rPr>
              <w:t>Cllr Julian Dean</w:t>
            </w:r>
          </w:p>
        </w:tc>
        <w:tc>
          <w:tcPr>
            <w:tcW w:w="4824" w:type="dxa"/>
            <w:tcBorders>
              <w:top w:val="single" w:sz="4" w:space="0" w:color="auto"/>
              <w:left w:val="single" w:sz="4" w:space="0" w:color="auto"/>
              <w:bottom w:val="single" w:sz="4" w:space="0" w:color="auto"/>
              <w:right w:val="single" w:sz="4" w:space="0" w:color="auto"/>
            </w:tcBorders>
            <w:hideMark/>
          </w:tcPr>
          <w:p w14:paraId="294D8B7D" w14:textId="77777777" w:rsidR="008A4E4A" w:rsidRPr="000007AA" w:rsidRDefault="008A4E4A" w:rsidP="00407056">
            <w:pPr>
              <w:rPr>
                <w:sz w:val="20"/>
                <w:szCs w:val="20"/>
              </w:rPr>
            </w:pPr>
            <w:r w:rsidRPr="000007AA">
              <w:rPr>
                <w:sz w:val="20"/>
                <w:szCs w:val="20"/>
              </w:rPr>
              <w:t>Shropshire Council</w:t>
            </w:r>
          </w:p>
        </w:tc>
      </w:tr>
      <w:tr w:rsidR="008A4E4A" w:rsidRPr="000007AA" w14:paraId="7A11FC4B" w14:textId="77777777">
        <w:tc>
          <w:tcPr>
            <w:tcW w:w="3456" w:type="dxa"/>
            <w:tcBorders>
              <w:top w:val="single" w:sz="4" w:space="0" w:color="auto"/>
              <w:left w:val="single" w:sz="4" w:space="0" w:color="auto"/>
              <w:bottom w:val="single" w:sz="4" w:space="0" w:color="auto"/>
              <w:right w:val="single" w:sz="4" w:space="0" w:color="auto"/>
            </w:tcBorders>
            <w:hideMark/>
          </w:tcPr>
          <w:p w14:paraId="038002DB" w14:textId="26683E2B" w:rsidR="008A4E4A" w:rsidRPr="000007AA" w:rsidRDefault="008A4E4A" w:rsidP="00407056">
            <w:pPr>
              <w:rPr>
                <w:vanish/>
                <w:sz w:val="20"/>
                <w:szCs w:val="20"/>
              </w:rPr>
            </w:pPr>
            <w:r w:rsidRPr="000007AA">
              <w:rPr>
                <w:sz w:val="20"/>
                <w:szCs w:val="20"/>
              </w:rPr>
              <w:t>Cllr Edward Maxfield</w:t>
            </w:r>
            <w:r w:rsidR="00407056" w:rsidRPr="000007AA">
              <w:rPr>
                <w:sz w:val="20"/>
                <w:szCs w:val="20"/>
              </w:rPr>
              <w:t>**</w:t>
            </w:r>
          </w:p>
        </w:tc>
        <w:tc>
          <w:tcPr>
            <w:tcW w:w="4824" w:type="dxa"/>
            <w:tcBorders>
              <w:top w:val="single" w:sz="4" w:space="0" w:color="auto"/>
              <w:left w:val="single" w:sz="4" w:space="0" w:color="auto"/>
              <w:bottom w:val="single" w:sz="4" w:space="0" w:color="auto"/>
              <w:right w:val="single" w:sz="4" w:space="0" w:color="auto"/>
            </w:tcBorders>
            <w:hideMark/>
          </w:tcPr>
          <w:p w14:paraId="60FA36B7" w14:textId="77777777" w:rsidR="008A4E4A" w:rsidRPr="000007AA" w:rsidRDefault="008A4E4A" w:rsidP="00407056">
            <w:pPr>
              <w:rPr>
                <w:sz w:val="20"/>
                <w:szCs w:val="20"/>
              </w:rPr>
            </w:pPr>
            <w:r w:rsidRPr="000007AA">
              <w:rPr>
                <w:sz w:val="20"/>
                <w:szCs w:val="20"/>
              </w:rPr>
              <w:t>Norfolk County Council</w:t>
            </w:r>
          </w:p>
        </w:tc>
      </w:tr>
      <w:tr w:rsidR="008A4E4A" w:rsidRPr="000007AA" w14:paraId="59E6C1D4" w14:textId="77777777">
        <w:tc>
          <w:tcPr>
            <w:tcW w:w="3456" w:type="dxa"/>
            <w:tcBorders>
              <w:top w:val="single" w:sz="4" w:space="0" w:color="auto"/>
              <w:left w:val="single" w:sz="4" w:space="0" w:color="auto"/>
              <w:bottom w:val="single" w:sz="4" w:space="0" w:color="auto"/>
              <w:right w:val="single" w:sz="4" w:space="0" w:color="auto"/>
            </w:tcBorders>
            <w:hideMark/>
          </w:tcPr>
          <w:p w14:paraId="1F08C614" w14:textId="77777777" w:rsidR="008A4E4A" w:rsidRPr="000007AA" w:rsidRDefault="008A4E4A" w:rsidP="00407056">
            <w:pPr>
              <w:rPr>
                <w:vanish/>
                <w:sz w:val="20"/>
                <w:szCs w:val="20"/>
              </w:rPr>
            </w:pPr>
            <w:r w:rsidRPr="000007AA">
              <w:rPr>
                <w:sz w:val="20"/>
                <w:szCs w:val="20"/>
              </w:rPr>
              <w:t>Cllr Charlie Hull</w:t>
            </w:r>
          </w:p>
        </w:tc>
        <w:tc>
          <w:tcPr>
            <w:tcW w:w="4824" w:type="dxa"/>
            <w:tcBorders>
              <w:top w:val="single" w:sz="4" w:space="0" w:color="auto"/>
              <w:left w:val="single" w:sz="4" w:space="0" w:color="auto"/>
              <w:bottom w:val="single" w:sz="4" w:space="0" w:color="auto"/>
              <w:right w:val="single" w:sz="4" w:space="0" w:color="auto"/>
            </w:tcBorders>
            <w:hideMark/>
          </w:tcPr>
          <w:p w14:paraId="2EA3B86C" w14:textId="77777777" w:rsidR="008A4E4A" w:rsidRPr="000007AA" w:rsidRDefault="008A4E4A" w:rsidP="00407056">
            <w:pPr>
              <w:rPr>
                <w:sz w:val="20"/>
                <w:szCs w:val="20"/>
              </w:rPr>
            </w:pPr>
            <w:r w:rsidRPr="000007AA">
              <w:rPr>
                <w:sz w:val="20"/>
                <w:szCs w:val="20"/>
              </w:rPr>
              <w:t>South Somerset District Council</w:t>
            </w:r>
          </w:p>
        </w:tc>
      </w:tr>
      <w:tr w:rsidR="008A4E4A" w:rsidRPr="000007AA" w14:paraId="7EE0D46A" w14:textId="77777777">
        <w:tc>
          <w:tcPr>
            <w:tcW w:w="3456" w:type="dxa"/>
            <w:tcBorders>
              <w:top w:val="single" w:sz="4" w:space="0" w:color="auto"/>
              <w:left w:val="single" w:sz="4" w:space="0" w:color="auto"/>
              <w:bottom w:val="single" w:sz="4" w:space="0" w:color="auto"/>
              <w:right w:val="single" w:sz="4" w:space="0" w:color="auto"/>
            </w:tcBorders>
            <w:hideMark/>
          </w:tcPr>
          <w:p w14:paraId="04A6BD82" w14:textId="77777777" w:rsidR="008A4E4A" w:rsidRPr="000007AA" w:rsidRDefault="008A4E4A" w:rsidP="00407056">
            <w:pPr>
              <w:rPr>
                <w:vanish/>
                <w:sz w:val="20"/>
                <w:szCs w:val="20"/>
              </w:rPr>
            </w:pPr>
            <w:r w:rsidRPr="000007AA">
              <w:rPr>
                <w:sz w:val="20"/>
                <w:szCs w:val="20"/>
              </w:rPr>
              <w:t>Cllr Tessa Hodgson</w:t>
            </w:r>
          </w:p>
        </w:tc>
        <w:tc>
          <w:tcPr>
            <w:tcW w:w="4824" w:type="dxa"/>
            <w:tcBorders>
              <w:top w:val="single" w:sz="4" w:space="0" w:color="auto"/>
              <w:left w:val="single" w:sz="4" w:space="0" w:color="auto"/>
              <w:bottom w:val="single" w:sz="4" w:space="0" w:color="auto"/>
              <w:right w:val="single" w:sz="4" w:space="0" w:color="auto"/>
            </w:tcBorders>
            <w:hideMark/>
          </w:tcPr>
          <w:p w14:paraId="0BC0CF64" w14:textId="77777777" w:rsidR="008A4E4A" w:rsidRPr="000007AA" w:rsidRDefault="008A4E4A" w:rsidP="00407056">
            <w:pPr>
              <w:rPr>
                <w:sz w:val="20"/>
                <w:szCs w:val="20"/>
              </w:rPr>
            </w:pPr>
            <w:r w:rsidRPr="000007AA">
              <w:rPr>
                <w:sz w:val="20"/>
                <w:szCs w:val="20"/>
              </w:rPr>
              <w:t>Pembrokeshire County Council</w:t>
            </w:r>
          </w:p>
        </w:tc>
      </w:tr>
      <w:tr w:rsidR="008A4E4A" w:rsidRPr="000007AA" w14:paraId="20563270" w14:textId="77777777">
        <w:tc>
          <w:tcPr>
            <w:tcW w:w="3456" w:type="dxa"/>
            <w:tcBorders>
              <w:top w:val="single" w:sz="4" w:space="0" w:color="auto"/>
              <w:left w:val="single" w:sz="4" w:space="0" w:color="auto"/>
              <w:bottom w:val="single" w:sz="4" w:space="0" w:color="auto"/>
              <w:right w:val="single" w:sz="4" w:space="0" w:color="auto"/>
            </w:tcBorders>
            <w:hideMark/>
          </w:tcPr>
          <w:p w14:paraId="1241E357" w14:textId="03260894" w:rsidR="008A4E4A" w:rsidRPr="000007AA" w:rsidRDefault="008A4E4A" w:rsidP="00407056">
            <w:pPr>
              <w:rPr>
                <w:vanish/>
                <w:sz w:val="20"/>
                <w:szCs w:val="20"/>
              </w:rPr>
            </w:pPr>
            <w:r w:rsidRPr="000007AA">
              <w:rPr>
                <w:sz w:val="20"/>
                <w:szCs w:val="20"/>
              </w:rPr>
              <w:t>Cllr Jon Hubbard</w:t>
            </w:r>
            <w:r w:rsidR="00407056" w:rsidRPr="000007AA">
              <w:rPr>
                <w:sz w:val="20"/>
                <w:szCs w:val="20"/>
              </w:rPr>
              <w:t>**</w:t>
            </w:r>
          </w:p>
        </w:tc>
        <w:tc>
          <w:tcPr>
            <w:tcW w:w="4824" w:type="dxa"/>
            <w:tcBorders>
              <w:top w:val="single" w:sz="4" w:space="0" w:color="auto"/>
              <w:left w:val="single" w:sz="4" w:space="0" w:color="auto"/>
              <w:bottom w:val="single" w:sz="4" w:space="0" w:color="auto"/>
              <w:right w:val="single" w:sz="4" w:space="0" w:color="auto"/>
            </w:tcBorders>
            <w:hideMark/>
          </w:tcPr>
          <w:p w14:paraId="04BB4BC3" w14:textId="77777777" w:rsidR="008A4E4A" w:rsidRPr="000007AA" w:rsidRDefault="008A4E4A" w:rsidP="00407056">
            <w:pPr>
              <w:rPr>
                <w:sz w:val="20"/>
                <w:szCs w:val="20"/>
              </w:rPr>
            </w:pPr>
            <w:r w:rsidRPr="000007AA">
              <w:rPr>
                <w:sz w:val="20"/>
                <w:szCs w:val="20"/>
              </w:rPr>
              <w:t>Wiltshire Council</w:t>
            </w:r>
          </w:p>
        </w:tc>
      </w:tr>
    </w:tbl>
    <w:p w14:paraId="25D9A7D0" w14:textId="77777777" w:rsidR="008A4E4A" w:rsidRDefault="008A4E4A" w:rsidP="008A4E4A">
      <w:pPr>
        <w:rPr>
          <w:vanish/>
          <w:szCs w:val="20"/>
        </w:rPr>
      </w:pPr>
    </w:p>
    <w:p w14:paraId="610E2D2A" w14:textId="2A07A816" w:rsidR="00626E1D" w:rsidRDefault="008A4E4A" w:rsidP="008A4E4A">
      <w:pPr>
        <w:rPr>
          <w:rFonts w:cs="Arial"/>
          <w:b/>
          <w:sz w:val="28"/>
          <w:szCs w:val="28"/>
          <w:u w:val="single"/>
        </w:rPr>
      </w:pPr>
      <w:r>
        <w:rPr>
          <w:rFonts w:ascii="Arial Bold" w:hAnsi="Arial Bold"/>
          <w:b/>
          <w:sz w:val="24"/>
          <w:szCs w:val="24"/>
        </w:rPr>
        <w:br w:type="page"/>
      </w:r>
    </w:p>
    <w:p w14:paraId="1CAC8732" w14:textId="77777777" w:rsidR="002C67FF" w:rsidRDefault="002C67FF" w:rsidP="002C67FF">
      <w:pPr>
        <w:ind w:left="0" w:firstLine="0"/>
        <w:rPr>
          <w:rFonts w:eastAsia="Times New Roman"/>
        </w:rPr>
        <w:sectPr w:rsidR="002C67FF" w:rsidSect="00626E1D">
          <w:headerReference w:type="default" r:id="rId10"/>
          <w:footerReference w:type="default" r:id="rId11"/>
          <w:pgSz w:w="11906" w:h="16838"/>
          <w:pgMar w:top="1440" w:right="1440" w:bottom="1843" w:left="1440" w:header="708" w:footer="708" w:gutter="0"/>
          <w:cols w:space="708"/>
          <w:docGrid w:linePitch="360"/>
        </w:sectPr>
      </w:pPr>
    </w:p>
    <w:p w14:paraId="21CB4855" w14:textId="77777777" w:rsidR="00134484" w:rsidRPr="00391C79" w:rsidRDefault="00134484" w:rsidP="00407056">
      <w:pPr>
        <w:spacing w:after="0" w:line="240" w:lineRule="auto"/>
        <w:ind w:left="0" w:firstLine="0"/>
        <w:rPr>
          <w:rFonts w:cs="Arial"/>
          <w:b/>
          <w:sz w:val="28"/>
          <w:szCs w:val="28"/>
          <w:u w:val="single"/>
        </w:rPr>
      </w:pPr>
      <w:r w:rsidRPr="00391C79">
        <w:rPr>
          <w:rFonts w:cs="Arial"/>
          <w:b/>
          <w:sz w:val="28"/>
          <w:szCs w:val="28"/>
          <w:u w:val="single"/>
        </w:rPr>
        <w:lastRenderedPageBreak/>
        <w:t>Appendix B – Outside Bodies</w:t>
      </w:r>
    </w:p>
    <w:p w14:paraId="0EA29D14" w14:textId="77777777" w:rsidR="00134484" w:rsidRPr="002C67FF" w:rsidRDefault="00134484" w:rsidP="00134484">
      <w:pPr>
        <w:spacing w:after="0" w:line="240" w:lineRule="auto"/>
        <w:rPr>
          <w:rFonts w:cs="Arial"/>
          <w:b/>
          <w:sz w:val="28"/>
          <w:szCs w:val="28"/>
        </w:rPr>
      </w:pPr>
      <w:r w:rsidRPr="002C67FF">
        <w:rPr>
          <w:rFonts w:cs="Arial"/>
          <w:b/>
          <w:sz w:val="28"/>
          <w:szCs w:val="28"/>
        </w:rPr>
        <w:t xml:space="preserve"> </w:t>
      </w:r>
    </w:p>
    <w:p w14:paraId="0F70C496" w14:textId="77777777" w:rsidR="002C67FF" w:rsidRDefault="00134484" w:rsidP="00134484">
      <w:pPr>
        <w:spacing w:after="0" w:line="240" w:lineRule="auto"/>
        <w:ind w:left="0" w:firstLine="0"/>
        <w:rPr>
          <w:rFonts w:cs="Arial"/>
        </w:rPr>
      </w:pPr>
      <w:r>
        <w:rPr>
          <w:rFonts w:cs="Arial"/>
        </w:rPr>
        <w:t>Please see below details regarding outside bodies to be appointed by the Board:</w:t>
      </w:r>
    </w:p>
    <w:p w14:paraId="74326A6F" w14:textId="77777777" w:rsidR="00134484" w:rsidRPr="00134484" w:rsidRDefault="00134484" w:rsidP="00134484">
      <w:pPr>
        <w:spacing w:after="0" w:line="240" w:lineRule="auto"/>
        <w:ind w:left="0" w:firstLine="0"/>
        <w:rPr>
          <w:rFonts w:cs="Arial"/>
        </w:rPr>
      </w:pPr>
    </w:p>
    <w:tbl>
      <w:tblPr>
        <w:tblpPr w:leftFromText="180" w:rightFromText="180" w:vertAnchor="text"/>
        <w:tblW w:w="14850" w:type="dxa"/>
        <w:tblCellMar>
          <w:left w:w="0" w:type="dxa"/>
          <w:right w:w="0" w:type="dxa"/>
        </w:tblCellMar>
        <w:tblLook w:val="04A0" w:firstRow="1" w:lastRow="0" w:firstColumn="1" w:lastColumn="0" w:noHBand="0" w:noVBand="1"/>
      </w:tblPr>
      <w:tblGrid>
        <w:gridCol w:w="3990"/>
        <w:gridCol w:w="5600"/>
        <w:gridCol w:w="2250"/>
        <w:gridCol w:w="3010"/>
      </w:tblGrid>
      <w:tr w:rsidR="00BC514F" w14:paraId="76F2A03A" w14:textId="77777777" w:rsidTr="00AF18E0">
        <w:trPr>
          <w:trHeight w:val="92"/>
        </w:trPr>
        <w:tc>
          <w:tcPr>
            <w:tcW w:w="399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4D2A0A27" w14:textId="77777777" w:rsidR="00E453B8" w:rsidRDefault="00E453B8" w:rsidP="00AF18E0">
            <w:pPr>
              <w:rPr>
                <w:rFonts w:cs="Arial"/>
                <w:b/>
                <w:bCs/>
                <w:sz w:val="24"/>
                <w:szCs w:val="24"/>
              </w:rPr>
            </w:pPr>
            <w:r>
              <w:rPr>
                <w:rFonts w:cs="Arial"/>
                <w:b/>
                <w:bCs/>
                <w:sz w:val="24"/>
                <w:szCs w:val="24"/>
              </w:rPr>
              <w:t>Organisation / contact details</w:t>
            </w:r>
          </w:p>
        </w:tc>
        <w:tc>
          <w:tcPr>
            <w:tcW w:w="560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60D44E50" w14:textId="77777777" w:rsidR="00E453B8" w:rsidRDefault="00E453B8" w:rsidP="00AF18E0">
            <w:pPr>
              <w:rPr>
                <w:rFonts w:cs="Arial"/>
                <w:b/>
                <w:bCs/>
                <w:sz w:val="24"/>
                <w:szCs w:val="24"/>
              </w:rPr>
            </w:pPr>
            <w:r>
              <w:rPr>
                <w:rFonts w:cs="Arial"/>
                <w:b/>
                <w:bCs/>
                <w:sz w:val="24"/>
                <w:szCs w:val="24"/>
              </w:rPr>
              <w:t>Background</w:t>
            </w:r>
          </w:p>
        </w:tc>
        <w:tc>
          <w:tcPr>
            <w:tcW w:w="225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4BCD2C3A" w14:textId="77777777" w:rsidR="00E453B8" w:rsidRDefault="00E453B8" w:rsidP="00AF18E0">
            <w:pPr>
              <w:rPr>
                <w:rFonts w:cs="Arial"/>
                <w:b/>
                <w:bCs/>
                <w:sz w:val="24"/>
                <w:szCs w:val="24"/>
              </w:rPr>
            </w:pPr>
            <w:r>
              <w:rPr>
                <w:rFonts w:cs="Arial"/>
                <w:b/>
                <w:bCs/>
                <w:sz w:val="24"/>
                <w:szCs w:val="24"/>
              </w:rPr>
              <w:t xml:space="preserve">Representatives </w:t>
            </w:r>
          </w:p>
        </w:tc>
        <w:tc>
          <w:tcPr>
            <w:tcW w:w="30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19268CC2" w14:textId="77777777" w:rsidR="00E453B8" w:rsidRDefault="00E453B8" w:rsidP="00AF18E0">
            <w:pPr>
              <w:rPr>
                <w:rFonts w:cs="Arial"/>
                <w:b/>
                <w:bCs/>
                <w:sz w:val="24"/>
                <w:szCs w:val="24"/>
              </w:rPr>
            </w:pPr>
            <w:r>
              <w:rPr>
                <w:rFonts w:cs="Arial"/>
                <w:b/>
                <w:bCs/>
              </w:rPr>
              <w:t>LGA Contact Officer</w:t>
            </w:r>
          </w:p>
        </w:tc>
      </w:tr>
      <w:tr w:rsidR="0005251D" w14:paraId="2592568C" w14:textId="77777777" w:rsidTr="00AF18E0">
        <w:trPr>
          <w:trHeight w:val="1277"/>
        </w:trPr>
        <w:tc>
          <w:tcPr>
            <w:tcW w:w="3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F9C249" w14:textId="77777777" w:rsidR="0005251D" w:rsidRDefault="0005251D" w:rsidP="0005251D">
            <w:pPr>
              <w:rPr>
                <w:rFonts w:cs="Arial"/>
                <w:b/>
                <w:bCs/>
              </w:rPr>
            </w:pPr>
            <w:r>
              <w:rPr>
                <w:rFonts w:cs="Arial"/>
                <w:b/>
                <w:bCs/>
              </w:rPr>
              <w:t>National Youth Agency</w:t>
            </w:r>
          </w:p>
          <w:p w14:paraId="0C9F560C" w14:textId="77777777" w:rsidR="0005251D" w:rsidRDefault="0005251D" w:rsidP="0005251D">
            <w:pPr>
              <w:rPr>
                <w:rFonts w:cs="Arial"/>
                <w:b/>
                <w:bCs/>
              </w:rPr>
            </w:pPr>
          </w:p>
          <w:p w14:paraId="57B4B092" w14:textId="77777777" w:rsidR="0005251D" w:rsidRDefault="0005251D" w:rsidP="0005251D">
            <w:pPr>
              <w:rPr>
                <w:rFonts w:cs="Arial"/>
              </w:rPr>
            </w:pPr>
            <w:r>
              <w:rPr>
                <w:rFonts w:cs="Arial"/>
              </w:rPr>
              <w:t xml:space="preserve">Contact: </w:t>
            </w:r>
            <w:proofErr w:type="spellStart"/>
            <w:r>
              <w:rPr>
                <w:rFonts w:cs="Arial"/>
              </w:rPr>
              <w:t>Jaede</w:t>
            </w:r>
            <w:proofErr w:type="spellEnd"/>
            <w:r>
              <w:rPr>
                <w:rFonts w:cs="Arial"/>
              </w:rPr>
              <w:t xml:space="preserve"> </w:t>
            </w:r>
            <w:proofErr w:type="spellStart"/>
            <w:r>
              <w:rPr>
                <w:rFonts w:cs="Arial"/>
              </w:rPr>
              <w:t>Todner</w:t>
            </w:r>
            <w:proofErr w:type="spellEnd"/>
          </w:p>
          <w:p w14:paraId="49E6C34E" w14:textId="77777777" w:rsidR="0005251D" w:rsidRDefault="0005251D" w:rsidP="0005251D">
            <w:pPr>
              <w:rPr>
                <w:rFonts w:ascii="Frutiger 45 Light" w:hAnsi="Frutiger 45 Light" w:cs="Times New Roman"/>
              </w:rPr>
            </w:pPr>
            <w:r>
              <w:rPr>
                <w:rFonts w:cs="Arial"/>
              </w:rPr>
              <w:t xml:space="preserve">Email: </w:t>
            </w:r>
            <w:hyperlink r:id="rId12" w:history="1">
              <w:r>
                <w:rPr>
                  <w:rStyle w:val="Hyperlink"/>
                </w:rPr>
                <w:t>jaedet@nya.org.uk</w:t>
              </w:r>
            </w:hyperlink>
          </w:p>
        </w:tc>
        <w:tc>
          <w:tcPr>
            <w:tcW w:w="5600" w:type="dxa"/>
            <w:tcBorders>
              <w:top w:val="nil"/>
              <w:left w:val="nil"/>
              <w:bottom w:val="single" w:sz="8" w:space="0" w:color="auto"/>
              <w:right w:val="single" w:sz="8" w:space="0" w:color="auto"/>
            </w:tcBorders>
            <w:tcMar>
              <w:top w:w="0" w:type="dxa"/>
              <w:left w:w="108" w:type="dxa"/>
              <w:bottom w:w="0" w:type="dxa"/>
              <w:right w:w="108" w:type="dxa"/>
            </w:tcMar>
          </w:tcPr>
          <w:p w14:paraId="34DF6140" w14:textId="77777777" w:rsidR="0005251D" w:rsidRDefault="0005251D" w:rsidP="0005251D">
            <w:pPr>
              <w:ind w:left="0" w:firstLine="0"/>
              <w:rPr>
                <w:rFonts w:cs="Arial"/>
              </w:rPr>
            </w:pPr>
            <w:r>
              <w:rPr>
                <w:rFonts w:cs="Arial"/>
              </w:rPr>
              <w:t xml:space="preserve">The Agency aims to advance youth work to promote young people’s personal and social development, as well as their voice, </w:t>
            </w:r>
            <w:proofErr w:type="gramStart"/>
            <w:r>
              <w:rPr>
                <w:rFonts w:cs="Arial"/>
              </w:rPr>
              <w:t>influence</w:t>
            </w:r>
            <w:proofErr w:type="gramEnd"/>
            <w:r>
              <w:rPr>
                <w:rFonts w:cs="Arial"/>
              </w:rPr>
              <w:t xml:space="preserve"> and place in society.</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14:paraId="78A2ACE3" w14:textId="77777777" w:rsidR="0005251D" w:rsidRDefault="0005251D" w:rsidP="0005251D">
            <w:pPr>
              <w:rPr>
                <w:rFonts w:cs="Arial"/>
              </w:rPr>
            </w:pPr>
            <w:r>
              <w:rPr>
                <w:rFonts w:cs="Arial"/>
                <w:b/>
                <w:bCs/>
              </w:rPr>
              <w:t>1 position</w:t>
            </w:r>
          </w:p>
        </w:tc>
        <w:tc>
          <w:tcPr>
            <w:tcW w:w="3010" w:type="dxa"/>
            <w:tcBorders>
              <w:top w:val="nil"/>
              <w:left w:val="nil"/>
              <w:bottom w:val="single" w:sz="8" w:space="0" w:color="auto"/>
              <w:right w:val="single" w:sz="8" w:space="0" w:color="auto"/>
            </w:tcBorders>
            <w:tcMar>
              <w:top w:w="0" w:type="dxa"/>
              <w:left w:w="108" w:type="dxa"/>
              <w:bottom w:w="0" w:type="dxa"/>
              <w:right w:w="108" w:type="dxa"/>
            </w:tcMar>
          </w:tcPr>
          <w:p w14:paraId="1D87BADC" w14:textId="77777777" w:rsidR="0005251D" w:rsidRDefault="0005251D" w:rsidP="0005251D">
            <w:pPr>
              <w:spacing w:line="280" w:lineRule="exact"/>
              <w:ind w:left="0" w:firstLine="0"/>
              <w:rPr>
                <w:rFonts w:cs="Arial"/>
              </w:rPr>
            </w:pPr>
            <w:r>
              <w:rPr>
                <w:rFonts w:cs="Arial"/>
              </w:rPr>
              <w:t>Louise Smith, Senior Adviser</w:t>
            </w:r>
          </w:p>
          <w:p w14:paraId="19D899D6" w14:textId="65C63A52" w:rsidR="0005251D" w:rsidRDefault="00406121" w:rsidP="0005251D">
            <w:pPr>
              <w:spacing w:line="280" w:lineRule="exact"/>
              <w:rPr>
                <w:rFonts w:cs="Arial"/>
              </w:rPr>
            </w:pPr>
            <w:hyperlink r:id="rId13" w:history="1">
              <w:r w:rsidR="0005251D" w:rsidRPr="00BC514F">
                <w:rPr>
                  <w:rStyle w:val="Hyperlink"/>
                  <w:rFonts w:cs="Arial"/>
                </w:rPr>
                <w:t>louise.smith@local.gov</w:t>
              </w:r>
              <w:r w:rsidR="0005251D" w:rsidRPr="009E6028">
                <w:rPr>
                  <w:rStyle w:val="Hyperlink"/>
                  <w:rFonts w:cs="Arial"/>
                </w:rPr>
                <w:t>.uk</w:t>
              </w:r>
            </w:hyperlink>
          </w:p>
        </w:tc>
      </w:tr>
      <w:tr w:rsidR="0005251D" w14:paraId="6937B4E5" w14:textId="77777777" w:rsidTr="00AF18E0">
        <w:trPr>
          <w:trHeight w:val="281"/>
        </w:trPr>
        <w:tc>
          <w:tcPr>
            <w:tcW w:w="3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0F0E59" w14:textId="77777777" w:rsidR="0005251D" w:rsidRDefault="0005251D" w:rsidP="0005251D">
            <w:pPr>
              <w:ind w:left="0" w:firstLine="0"/>
              <w:rPr>
                <w:rFonts w:cs="Arial"/>
                <w:b/>
                <w:bCs/>
              </w:rPr>
            </w:pPr>
            <w:r>
              <w:rPr>
                <w:rFonts w:cs="Arial"/>
                <w:b/>
                <w:bCs/>
              </w:rPr>
              <w:t xml:space="preserve">Adoption and Special Guardianship Leadership Board </w:t>
            </w:r>
          </w:p>
          <w:p w14:paraId="2EA67634" w14:textId="77777777" w:rsidR="0005251D" w:rsidRDefault="0005251D" w:rsidP="0005251D">
            <w:pPr>
              <w:rPr>
                <w:rFonts w:cs="Arial"/>
              </w:rPr>
            </w:pPr>
          </w:p>
          <w:p w14:paraId="431164C2" w14:textId="77777777" w:rsidR="0005251D" w:rsidRDefault="0005251D" w:rsidP="0005251D">
            <w:pPr>
              <w:ind w:left="0" w:firstLine="0"/>
              <w:rPr>
                <w:rFonts w:cs="Arial"/>
              </w:rPr>
            </w:pPr>
            <w:r>
              <w:rPr>
                <w:rFonts w:cs="Arial"/>
              </w:rPr>
              <w:t>Contact: Maria Atkins (Business Support Officer)</w:t>
            </w:r>
          </w:p>
          <w:p w14:paraId="0D534557" w14:textId="77777777" w:rsidR="0005251D" w:rsidRDefault="0005251D" w:rsidP="0005251D">
            <w:pPr>
              <w:rPr>
                <w:rFonts w:cs="Arial"/>
              </w:rPr>
            </w:pPr>
            <w:r>
              <w:rPr>
                <w:rFonts w:cs="Arial"/>
              </w:rPr>
              <w:t xml:space="preserve">Email: </w:t>
            </w:r>
            <w:hyperlink r:id="rId14" w:history="1">
              <w:r>
                <w:rPr>
                  <w:rStyle w:val="Hyperlink"/>
                  <w:rFonts w:cs="Arial"/>
                </w:rPr>
                <w:t>maria.atkins@cvaa.org.uk</w:t>
              </w:r>
            </w:hyperlink>
          </w:p>
        </w:tc>
        <w:tc>
          <w:tcPr>
            <w:tcW w:w="5600" w:type="dxa"/>
            <w:tcBorders>
              <w:top w:val="nil"/>
              <w:left w:val="nil"/>
              <w:bottom w:val="single" w:sz="8" w:space="0" w:color="auto"/>
              <w:right w:val="single" w:sz="8" w:space="0" w:color="auto"/>
            </w:tcBorders>
            <w:tcMar>
              <w:top w:w="0" w:type="dxa"/>
              <w:left w:w="108" w:type="dxa"/>
              <w:bottom w:w="0" w:type="dxa"/>
              <w:right w:w="108" w:type="dxa"/>
            </w:tcMar>
          </w:tcPr>
          <w:p w14:paraId="4E97CC6F" w14:textId="77777777" w:rsidR="0005251D" w:rsidRDefault="0005251D" w:rsidP="0005251D">
            <w:pPr>
              <w:ind w:left="0" w:firstLine="0"/>
              <w:rPr>
                <w:rFonts w:cs="Arial"/>
              </w:rPr>
            </w:pPr>
            <w:r>
              <w:rPr>
                <w:rFonts w:cs="Arial"/>
              </w:rPr>
              <w:t xml:space="preserve">The ASGLB was jointly developed by Government, local </w:t>
            </w:r>
            <w:proofErr w:type="gramStart"/>
            <w:r>
              <w:rPr>
                <w:rFonts w:cs="Arial"/>
              </w:rPr>
              <w:t>authorities</w:t>
            </w:r>
            <w:proofErr w:type="gramEnd"/>
            <w:r>
              <w:rPr>
                <w:rFonts w:cs="Arial"/>
              </w:rPr>
              <w:t xml:space="preserve"> and the voluntary sector to provide national leadership to the adoption system, improve its performance and tackle the key challenges it currently faces.</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14:paraId="308A9026" w14:textId="77777777" w:rsidR="0005251D" w:rsidRDefault="0005251D" w:rsidP="0005251D">
            <w:pPr>
              <w:rPr>
                <w:rFonts w:cs="Arial"/>
                <w:b/>
                <w:bCs/>
              </w:rPr>
            </w:pPr>
            <w:r>
              <w:rPr>
                <w:rFonts w:cs="Arial"/>
                <w:b/>
                <w:bCs/>
              </w:rPr>
              <w:t xml:space="preserve">1 position </w:t>
            </w:r>
          </w:p>
          <w:p w14:paraId="4EC8C2C4" w14:textId="77777777" w:rsidR="0005251D" w:rsidRDefault="0005251D" w:rsidP="0005251D">
            <w:pPr>
              <w:rPr>
                <w:rFonts w:cs="Arial"/>
              </w:rPr>
            </w:pPr>
          </w:p>
          <w:p w14:paraId="06E4C58E" w14:textId="77777777" w:rsidR="0005251D" w:rsidRDefault="0005251D" w:rsidP="0005251D">
            <w:pPr>
              <w:ind w:left="0" w:firstLine="0"/>
              <w:rPr>
                <w:rFonts w:cs="Arial"/>
              </w:rPr>
            </w:pPr>
          </w:p>
        </w:tc>
        <w:tc>
          <w:tcPr>
            <w:tcW w:w="3010" w:type="dxa"/>
            <w:tcBorders>
              <w:top w:val="nil"/>
              <w:left w:val="nil"/>
              <w:bottom w:val="single" w:sz="8" w:space="0" w:color="auto"/>
              <w:right w:val="single" w:sz="8" w:space="0" w:color="auto"/>
            </w:tcBorders>
            <w:tcMar>
              <w:top w:w="0" w:type="dxa"/>
              <w:left w:w="108" w:type="dxa"/>
              <w:bottom w:w="0" w:type="dxa"/>
              <w:right w:w="108" w:type="dxa"/>
            </w:tcMar>
          </w:tcPr>
          <w:p w14:paraId="117B7EBA" w14:textId="77777777" w:rsidR="0005251D" w:rsidRDefault="0005251D" w:rsidP="0005251D">
            <w:pPr>
              <w:spacing w:line="280" w:lineRule="exact"/>
              <w:ind w:left="0" w:firstLine="0"/>
              <w:rPr>
                <w:rFonts w:cs="Arial"/>
              </w:rPr>
            </w:pPr>
            <w:r>
              <w:rPr>
                <w:rFonts w:cs="Arial"/>
              </w:rPr>
              <w:t>Louise Smith, Senior Adviser</w:t>
            </w:r>
          </w:p>
          <w:p w14:paraId="49B96A81" w14:textId="77777777" w:rsidR="0005251D" w:rsidRDefault="00406121" w:rsidP="0005251D">
            <w:pPr>
              <w:spacing w:line="280" w:lineRule="exact"/>
              <w:rPr>
                <w:rFonts w:cs="Arial"/>
                <w:b/>
                <w:bCs/>
              </w:rPr>
            </w:pPr>
            <w:hyperlink r:id="rId15" w:history="1">
              <w:r w:rsidR="0005251D" w:rsidRPr="00BC514F">
                <w:rPr>
                  <w:rStyle w:val="Hyperlink"/>
                  <w:rFonts w:cs="Arial"/>
                </w:rPr>
                <w:t>louise.smith@local.gov</w:t>
              </w:r>
              <w:r w:rsidR="0005251D" w:rsidRPr="009E6028">
                <w:rPr>
                  <w:rStyle w:val="Hyperlink"/>
                  <w:rFonts w:cs="Arial"/>
                </w:rPr>
                <w:t>.uk</w:t>
              </w:r>
            </w:hyperlink>
          </w:p>
        </w:tc>
      </w:tr>
      <w:tr w:rsidR="0005251D" w14:paraId="2A0B3731" w14:textId="77777777" w:rsidTr="00AF18E0">
        <w:trPr>
          <w:trHeight w:val="1262"/>
        </w:trPr>
        <w:tc>
          <w:tcPr>
            <w:tcW w:w="399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923B3D3" w14:textId="77777777" w:rsidR="0005251D" w:rsidRDefault="0005251D" w:rsidP="0005251D">
            <w:pPr>
              <w:rPr>
                <w:rFonts w:cs="Arial"/>
                <w:b/>
                <w:bCs/>
              </w:rPr>
            </w:pPr>
            <w:r>
              <w:rPr>
                <w:rFonts w:cs="Arial"/>
                <w:b/>
                <w:bCs/>
              </w:rPr>
              <w:t>Children’s Improvement Board</w:t>
            </w:r>
          </w:p>
          <w:p w14:paraId="09B65815" w14:textId="77777777" w:rsidR="0005251D" w:rsidRDefault="0005251D" w:rsidP="0005251D">
            <w:pPr>
              <w:rPr>
                <w:rFonts w:cs="Arial"/>
                <w:b/>
                <w:bCs/>
              </w:rPr>
            </w:pPr>
          </w:p>
          <w:p w14:paraId="335DDA79" w14:textId="77777777" w:rsidR="0005251D" w:rsidRDefault="0005251D" w:rsidP="0005251D">
            <w:pPr>
              <w:rPr>
                <w:rFonts w:cs="Arial"/>
              </w:rPr>
            </w:pPr>
          </w:p>
        </w:tc>
        <w:tc>
          <w:tcPr>
            <w:tcW w:w="5600" w:type="dxa"/>
            <w:tcBorders>
              <w:top w:val="nil"/>
              <w:left w:val="nil"/>
              <w:bottom w:val="single" w:sz="4" w:space="0" w:color="auto"/>
              <w:right w:val="single" w:sz="8" w:space="0" w:color="auto"/>
            </w:tcBorders>
            <w:tcMar>
              <w:top w:w="0" w:type="dxa"/>
              <w:left w:w="108" w:type="dxa"/>
              <w:bottom w:w="0" w:type="dxa"/>
              <w:right w:w="108" w:type="dxa"/>
            </w:tcMar>
            <w:hideMark/>
          </w:tcPr>
          <w:p w14:paraId="32931A51" w14:textId="77777777" w:rsidR="0005251D" w:rsidRDefault="0005251D" w:rsidP="0005251D">
            <w:pPr>
              <w:ind w:left="0" w:firstLine="0"/>
              <w:rPr>
                <w:rFonts w:cs="Arial"/>
              </w:rPr>
            </w:pPr>
            <w:r>
              <w:rPr>
                <w:rFonts w:cs="Arial"/>
              </w:rPr>
              <w:t xml:space="preserve">The CIB is a partnership between the LGA, the Association of Directors of Children's Services (ADCS), the Society of Local Authority Chief Executives (SOLACE) and the Association of Independent LSCB Chairs (AILC), bringing together senior political and </w:t>
            </w:r>
            <w:r>
              <w:rPr>
                <w:rFonts w:cs="Arial"/>
              </w:rPr>
              <w:lastRenderedPageBreak/>
              <w:t>officer leadership to consider issues related to performance and improvement in children’s services.</w:t>
            </w:r>
          </w:p>
        </w:tc>
        <w:tc>
          <w:tcPr>
            <w:tcW w:w="2250" w:type="dxa"/>
            <w:tcBorders>
              <w:top w:val="nil"/>
              <w:left w:val="nil"/>
              <w:bottom w:val="single" w:sz="4" w:space="0" w:color="auto"/>
              <w:right w:val="single" w:sz="8" w:space="0" w:color="auto"/>
            </w:tcBorders>
            <w:tcMar>
              <w:top w:w="0" w:type="dxa"/>
              <w:left w:w="108" w:type="dxa"/>
              <w:bottom w:w="0" w:type="dxa"/>
              <w:right w:w="108" w:type="dxa"/>
            </w:tcMar>
          </w:tcPr>
          <w:p w14:paraId="50655E68" w14:textId="77777777" w:rsidR="0005251D" w:rsidRDefault="0005251D" w:rsidP="0005251D">
            <w:pPr>
              <w:rPr>
                <w:rFonts w:cs="Arial"/>
                <w:b/>
                <w:bCs/>
              </w:rPr>
            </w:pPr>
            <w:r>
              <w:rPr>
                <w:rFonts w:cs="Arial"/>
                <w:b/>
                <w:bCs/>
              </w:rPr>
              <w:lastRenderedPageBreak/>
              <w:t>1 position</w:t>
            </w:r>
          </w:p>
          <w:p w14:paraId="5BE39279" w14:textId="77777777" w:rsidR="0005251D" w:rsidRDefault="0005251D" w:rsidP="0005251D">
            <w:pPr>
              <w:spacing w:after="0"/>
              <w:ind w:left="0" w:firstLine="0"/>
              <w:rPr>
                <w:rFonts w:cs="Arial"/>
              </w:rPr>
            </w:pPr>
            <w:r>
              <w:rPr>
                <w:rFonts w:cs="Arial"/>
              </w:rPr>
              <w:t>(</w:t>
            </w:r>
            <w:r w:rsidRPr="00626E1D">
              <w:rPr>
                <w:rFonts w:cs="Arial"/>
              </w:rPr>
              <w:t>Advised that the Chair is appointed to th</w:t>
            </w:r>
            <w:r>
              <w:rPr>
                <w:rFonts w:cs="Arial"/>
              </w:rPr>
              <w:t>is</w:t>
            </w:r>
            <w:r w:rsidRPr="00626E1D">
              <w:rPr>
                <w:rFonts w:cs="Arial"/>
              </w:rPr>
              <w:t xml:space="preserve"> position</w:t>
            </w:r>
            <w:r>
              <w:rPr>
                <w:rFonts w:cs="Arial"/>
              </w:rPr>
              <w:t>).</w:t>
            </w:r>
          </w:p>
        </w:tc>
        <w:tc>
          <w:tcPr>
            <w:tcW w:w="3010" w:type="dxa"/>
            <w:tcBorders>
              <w:top w:val="nil"/>
              <w:left w:val="nil"/>
              <w:bottom w:val="single" w:sz="4" w:space="0" w:color="auto"/>
              <w:right w:val="single" w:sz="8" w:space="0" w:color="auto"/>
            </w:tcBorders>
            <w:tcMar>
              <w:top w:w="0" w:type="dxa"/>
              <w:left w:w="108" w:type="dxa"/>
              <w:bottom w:w="0" w:type="dxa"/>
              <w:right w:w="108" w:type="dxa"/>
            </w:tcMar>
            <w:hideMark/>
          </w:tcPr>
          <w:p w14:paraId="44770BDE" w14:textId="77777777" w:rsidR="0005251D" w:rsidRDefault="0005251D" w:rsidP="0005251D">
            <w:pPr>
              <w:spacing w:line="280" w:lineRule="exact"/>
              <w:rPr>
                <w:rFonts w:cs="Arial"/>
              </w:rPr>
            </w:pPr>
            <w:r>
              <w:rPr>
                <w:rFonts w:cs="Arial"/>
              </w:rPr>
              <w:t>Clive Harris, Senior Adviser</w:t>
            </w:r>
          </w:p>
          <w:p w14:paraId="260F0A4F" w14:textId="77777777" w:rsidR="0005251D" w:rsidRDefault="00406121" w:rsidP="0005251D">
            <w:pPr>
              <w:spacing w:line="280" w:lineRule="exact"/>
              <w:rPr>
                <w:rFonts w:cs="Arial"/>
              </w:rPr>
            </w:pPr>
            <w:hyperlink r:id="rId16" w:history="1">
              <w:r w:rsidR="0005251D">
                <w:rPr>
                  <w:rStyle w:val="Hyperlink"/>
                  <w:rFonts w:cs="Arial"/>
                </w:rPr>
                <w:t>clive.harris@local.gov.uk</w:t>
              </w:r>
            </w:hyperlink>
            <w:r w:rsidR="0005251D">
              <w:rPr>
                <w:rFonts w:cs="Arial"/>
              </w:rPr>
              <w:t xml:space="preserve"> </w:t>
            </w:r>
          </w:p>
        </w:tc>
      </w:tr>
      <w:tr w:rsidR="0005251D" w14:paraId="6CAF7759" w14:textId="77777777" w:rsidTr="00AF18E0">
        <w:trPr>
          <w:trHeight w:val="1262"/>
        </w:trPr>
        <w:tc>
          <w:tcPr>
            <w:tcW w:w="3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CB361" w14:textId="5E8B6431" w:rsidR="0005251D" w:rsidRPr="00A73EF3" w:rsidRDefault="00A73EF3" w:rsidP="0005251D">
            <w:pPr>
              <w:ind w:left="0" w:firstLine="0"/>
              <w:rPr>
                <w:b/>
                <w:bCs/>
              </w:rPr>
            </w:pPr>
            <w:r w:rsidRPr="00A73EF3">
              <w:rPr>
                <w:rFonts w:cs="Arial"/>
                <w:b/>
                <w:bCs/>
              </w:rPr>
              <w:t>LGA Asylum, Refugee and Migration Task Group</w:t>
            </w:r>
            <w:r w:rsidRPr="00A73EF3">
              <w:rPr>
                <w:b/>
                <w:bCs/>
              </w:rPr>
              <w:t xml:space="preserve"> </w:t>
            </w:r>
          </w:p>
          <w:p w14:paraId="49CB02F7" w14:textId="370826B3" w:rsidR="0005251D" w:rsidRDefault="0005251D" w:rsidP="0005251D">
            <w:pPr>
              <w:ind w:left="0" w:firstLine="0"/>
              <w:rPr>
                <w:rFonts w:cs="Arial"/>
              </w:rPr>
            </w:pPr>
            <w:r>
              <w:rPr>
                <w:rFonts w:cs="Arial"/>
              </w:rPr>
              <w:t>Contact: Fatima De Abreu (Member Services Assistant)</w:t>
            </w:r>
          </w:p>
          <w:p w14:paraId="1FC93922" w14:textId="67ECC17B" w:rsidR="0005251D" w:rsidRDefault="0005251D" w:rsidP="0005251D">
            <w:pPr>
              <w:ind w:left="0" w:firstLine="0"/>
            </w:pPr>
            <w:r>
              <w:rPr>
                <w:rFonts w:cs="Arial"/>
              </w:rPr>
              <w:t xml:space="preserve">Email: </w:t>
            </w:r>
            <w:r>
              <w:t xml:space="preserve"> </w:t>
            </w:r>
            <w:hyperlink r:id="rId17" w:history="1">
              <w:r w:rsidRPr="002F70C1">
                <w:rPr>
                  <w:rStyle w:val="Hyperlink"/>
                </w:rPr>
                <w:t>Fatima.DeAbreu@local.gov.uk</w:t>
              </w:r>
            </w:hyperlink>
          </w:p>
          <w:p w14:paraId="63322130" w14:textId="77777777" w:rsidR="0005251D" w:rsidRDefault="0005251D" w:rsidP="0005251D">
            <w:pPr>
              <w:ind w:left="0" w:firstLine="0"/>
              <w:rPr>
                <w:lang w:eastAsia="en-GB"/>
              </w:rPr>
            </w:pPr>
          </w:p>
          <w:p w14:paraId="571A3F58" w14:textId="45E0ABC5" w:rsidR="0005251D" w:rsidRDefault="0005251D" w:rsidP="0005251D">
            <w:pPr>
              <w:rPr>
                <w:rFonts w:cs="Arial"/>
                <w:b/>
                <w:bCs/>
              </w:rPr>
            </w:pPr>
          </w:p>
        </w:tc>
        <w:tc>
          <w:tcPr>
            <w:tcW w:w="5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ABE9E" w14:textId="77777777" w:rsidR="0005251D" w:rsidRDefault="0005251D" w:rsidP="0005251D">
            <w:pPr>
              <w:spacing w:after="0" w:line="240" w:lineRule="auto"/>
              <w:ind w:left="0" w:firstLine="0"/>
              <w:rPr>
                <w:rFonts w:cs="Arial"/>
              </w:rPr>
            </w:pPr>
            <w:r w:rsidRPr="00245E1E">
              <w:rPr>
                <w:rFonts w:cs="Arial"/>
              </w:rPr>
              <w:t xml:space="preserve">LGA policy in this area is led by the LGA Asylum, Refugee and Migration Task Group, made up of regional member and strategic migration partnership representation covering </w:t>
            </w:r>
            <w:proofErr w:type="gramStart"/>
            <w:r w:rsidRPr="00245E1E">
              <w:rPr>
                <w:rFonts w:cs="Arial"/>
              </w:rPr>
              <w:t>all of</w:t>
            </w:r>
            <w:proofErr w:type="gramEnd"/>
            <w:r w:rsidRPr="00245E1E">
              <w:rPr>
                <w:rFonts w:cs="Arial"/>
              </w:rPr>
              <w:t xml:space="preserve"> the English regions, Northern Ireland, Wales and Scotland. </w:t>
            </w:r>
          </w:p>
          <w:p w14:paraId="3BB30EC3" w14:textId="77777777" w:rsidR="0005251D" w:rsidRDefault="0005251D" w:rsidP="0005251D">
            <w:pPr>
              <w:spacing w:after="0" w:line="240" w:lineRule="auto"/>
              <w:ind w:left="0" w:firstLine="0"/>
              <w:rPr>
                <w:rFonts w:cs="Arial"/>
              </w:rPr>
            </w:pPr>
          </w:p>
          <w:p w14:paraId="04415347" w14:textId="77777777" w:rsidR="0005251D" w:rsidRDefault="0005251D" w:rsidP="0005251D">
            <w:pPr>
              <w:spacing w:after="0" w:line="240" w:lineRule="auto"/>
              <w:ind w:left="0" w:firstLine="0"/>
              <w:rPr>
                <w:rFonts w:cs="Arial"/>
              </w:rPr>
            </w:pPr>
            <w:r w:rsidRPr="00245E1E">
              <w:rPr>
                <w:rFonts w:cs="Arial"/>
              </w:rPr>
              <w:t xml:space="preserve">Cllr Gillian Ford, </w:t>
            </w:r>
            <w:r>
              <w:rPr>
                <w:rFonts w:cs="Arial"/>
              </w:rPr>
              <w:t xml:space="preserve">previous </w:t>
            </w:r>
            <w:r w:rsidRPr="00245E1E">
              <w:rPr>
                <w:rFonts w:cs="Arial"/>
              </w:rPr>
              <w:t xml:space="preserve">Deputy Chair of the Children and Young People Board, </w:t>
            </w:r>
            <w:r>
              <w:rPr>
                <w:rFonts w:cs="Arial"/>
              </w:rPr>
              <w:t>was</w:t>
            </w:r>
            <w:r w:rsidRPr="00245E1E">
              <w:rPr>
                <w:rFonts w:cs="Arial"/>
              </w:rPr>
              <w:t xml:space="preserve"> a member of the Task Group, which reports to the CYP and the Community Wellbeing Boards. </w:t>
            </w:r>
          </w:p>
          <w:p w14:paraId="69BC1B56" w14:textId="77777777" w:rsidR="0005251D" w:rsidRDefault="0005251D" w:rsidP="0005251D">
            <w:pPr>
              <w:spacing w:after="0" w:line="240" w:lineRule="auto"/>
              <w:ind w:left="0" w:firstLine="0"/>
              <w:rPr>
                <w:rFonts w:cs="Arial"/>
              </w:rPr>
            </w:pPr>
          </w:p>
          <w:p w14:paraId="27434E8B" w14:textId="7071ADA5" w:rsidR="0005251D" w:rsidRPr="00245E1E" w:rsidRDefault="0005251D" w:rsidP="0005251D">
            <w:pPr>
              <w:spacing w:after="0" w:line="240" w:lineRule="auto"/>
              <w:ind w:left="0" w:firstLine="0"/>
              <w:rPr>
                <w:rFonts w:eastAsia="Times New Roman" w:cs="Arial"/>
                <w:b/>
                <w:bCs/>
                <w:lang w:eastAsia="en-GB"/>
              </w:rPr>
            </w:pPr>
            <w:r w:rsidRPr="00245E1E">
              <w:rPr>
                <w:rFonts w:cs="Arial"/>
              </w:rPr>
              <w:t xml:space="preserve">The Task Group will continue to push for clearer alignment between and sustainable levels of funding for all the programmes that resettle asylum seekers and refugees to minimise the pressures on local authorities, local </w:t>
            </w:r>
            <w:proofErr w:type="gramStart"/>
            <w:r w:rsidRPr="00245E1E">
              <w:rPr>
                <w:rFonts w:cs="Arial"/>
              </w:rPr>
              <w:t>communities</w:t>
            </w:r>
            <w:proofErr w:type="gramEnd"/>
            <w:r w:rsidRPr="00245E1E">
              <w:rPr>
                <w:rFonts w:cs="Arial"/>
              </w:rPr>
              <w:t xml:space="preserve"> and vulnerable individuals.</w:t>
            </w:r>
          </w:p>
          <w:p w14:paraId="24FCFBCC" w14:textId="7542CA0F" w:rsidR="0005251D" w:rsidRDefault="0005251D" w:rsidP="0005251D">
            <w:pPr>
              <w:ind w:left="0" w:firstLine="0"/>
              <w:rPr>
                <w:rFonts w:cs="Arial"/>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5B3C33" w14:textId="544E1B28" w:rsidR="0005251D" w:rsidRDefault="0005251D" w:rsidP="0005251D">
            <w:pPr>
              <w:rPr>
                <w:rFonts w:cs="Arial"/>
                <w:b/>
                <w:bCs/>
              </w:rPr>
            </w:pPr>
            <w:r>
              <w:rPr>
                <w:rFonts w:cs="Arial"/>
                <w:b/>
                <w:bCs/>
              </w:rPr>
              <w:t>1 position</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2BBD87" w14:textId="77777777" w:rsidR="0005251D" w:rsidRDefault="0005251D" w:rsidP="0005251D">
            <w:pPr>
              <w:spacing w:line="280" w:lineRule="exact"/>
              <w:ind w:left="0" w:firstLine="0"/>
              <w:rPr>
                <w:rFonts w:cs="Arial"/>
              </w:rPr>
            </w:pPr>
            <w:r>
              <w:rPr>
                <w:rFonts w:cs="Arial"/>
              </w:rPr>
              <w:t>Louise Smith, Senior Adviser</w:t>
            </w:r>
          </w:p>
          <w:p w14:paraId="6D0179ED" w14:textId="7712A5C1" w:rsidR="0005251D" w:rsidRDefault="00406121" w:rsidP="0005251D">
            <w:pPr>
              <w:spacing w:line="280" w:lineRule="exact"/>
              <w:ind w:left="0" w:firstLine="0"/>
              <w:rPr>
                <w:rFonts w:cs="Arial"/>
              </w:rPr>
            </w:pPr>
            <w:hyperlink r:id="rId18" w:history="1">
              <w:r w:rsidR="0005251D" w:rsidRPr="00BC514F">
                <w:rPr>
                  <w:rStyle w:val="Hyperlink"/>
                  <w:rFonts w:cs="Arial"/>
                </w:rPr>
                <w:t>louise.smith@local.gov</w:t>
              </w:r>
              <w:r w:rsidR="0005251D" w:rsidRPr="009E6028">
                <w:rPr>
                  <w:rStyle w:val="Hyperlink"/>
                  <w:rFonts w:cs="Arial"/>
                </w:rPr>
                <w:t>.uk</w:t>
              </w:r>
            </w:hyperlink>
          </w:p>
        </w:tc>
      </w:tr>
    </w:tbl>
    <w:p w14:paraId="22829416" w14:textId="77777777" w:rsidR="00E453B8" w:rsidRPr="00CC427D" w:rsidRDefault="00E453B8" w:rsidP="00CC427D">
      <w:pPr>
        <w:ind w:left="0" w:firstLine="0"/>
        <w:jc w:val="right"/>
        <w:rPr>
          <w:rFonts w:eastAsia="Times New Roman" w:cs="Arial"/>
          <w:b/>
          <w:bCs/>
          <w:color w:val="333333"/>
          <w:kern w:val="36"/>
          <w:lang w:val="en" w:eastAsia="en-GB"/>
        </w:rPr>
      </w:pPr>
    </w:p>
    <w:p w14:paraId="0677C220" w14:textId="77777777" w:rsidR="002C67FF" w:rsidRDefault="002C67FF" w:rsidP="005A7611">
      <w:pPr>
        <w:ind w:left="0" w:firstLine="0"/>
        <w:rPr>
          <w:rFonts w:eastAsia="Times New Roman" w:cs="Arial"/>
          <w:b/>
          <w:bCs/>
          <w:color w:val="333333"/>
          <w:kern w:val="36"/>
          <w:sz w:val="28"/>
          <w:szCs w:val="28"/>
          <w:lang w:val="en" w:eastAsia="en-GB"/>
        </w:rPr>
      </w:pPr>
    </w:p>
    <w:p w14:paraId="42C12C10" w14:textId="77777777" w:rsidR="002C67FF" w:rsidRDefault="002C67FF" w:rsidP="005A7611">
      <w:pPr>
        <w:ind w:left="0" w:firstLine="0"/>
        <w:rPr>
          <w:rFonts w:eastAsia="Times New Roman" w:cs="Arial"/>
          <w:b/>
          <w:bCs/>
          <w:color w:val="333333"/>
          <w:kern w:val="36"/>
          <w:sz w:val="28"/>
          <w:szCs w:val="28"/>
          <w:lang w:val="en" w:eastAsia="en-GB"/>
        </w:rPr>
      </w:pPr>
    </w:p>
    <w:p w14:paraId="0A2756C9" w14:textId="77777777" w:rsidR="002C67FF" w:rsidRDefault="002C67FF" w:rsidP="005A7611">
      <w:pPr>
        <w:ind w:left="0" w:firstLine="0"/>
        <w:rPr>
          <w:rFonts w:eastAsia="Times New Roman" w:cs="Arial"/>
          <w:b/>
          <w:bCs/>
          <w:color w:val="333333"/>
          <w:kern w:val="36"/>
          <w:sz w:val="28"/>
          <w:szCs w:val="28"/>
          <w:lang w:val="en" w:eastAsia="en-GB"/>
        </w:rPr>
        <w:sectPr w:rsidR="002C67FF" w:rsidSect="002C67FF">
          <w:pgSz w:w="16838" w:h="11906" w:orient="landscape"/>
          <w:pgMar w:top="1440" w:right="1440" w:bottom="1440" w:left="1440" w:header="708" w:footer="708" w:gutter="0"/>
          <w:cols w:space="708"/>
          <w:docGrid w:linePitch="360"/>
        </w:sectPr>
      </w:pPr>
    </w:p>
    <w:p w14:paraId="22391C30" w14:textId="4653AF12" w:rsidR="00CD5303" w:rsidRPr="00134484" w:rsidRDefault="00134484" w:rsidP="00134484">
      <w:pPr>
        <w:autoSpaceDE w:val="0"/>
        <w:autoSpaceDN w:val="0"/>
        <w:adjustRightInd w:val="0"/>
        <w:spacing w:after="0" w:line="240" w:lineRule="auto"/>
        <w:ind w:left="0" w:firstLine="0"/>
        <w:rPr>
          <w:rFonts w:eastAsia="Times New Roman" w:cs="Arial"/>
          <w:b/>
          <w:bCs/>
          <w:color w:val="333333"/>
          <w:kern w:val="36"/>
          <w:sz w:val="28"/>
          <w:szCs w:val="28"/>
          <w:u w:val="single"/>
          <w:lang w:val="en" w:eastAsia="en-GB"/>
        </w:rPr>
      </w:pPr>
      <w:r w:rsidRPr="00134484">
        <w:rPr>
          <w:rFonts w:eastAsia="Calibri" w:cs="Arial"/>
          <w:b/>
          <w:bCs/>
          <w:sz w:val="28"/>
          <w:szCs w:val="28"/>
          <w:u w:val="single"/>
        </w:rPr>
        <w:lastRenderedPageBreak/>
        <w:t xml:space="preserve">Appendix C – Terms </w:t>
      </w:r>
      <w:r w:rsidR="00CD5303" w:rsidRPr="00134484">
        <w:rPr>
          <w:rFonts w:eastAsia="Calibri" w:cs="Arial"/>
          <w:b/>
          <w:bCs/>
          <w:sz w:val="28"/>
          <w:szCs w:val="28"/>
          <w:u w:val="single"/>
        </w:rPr>
        <w:t>of Reference: Children</w:t>
      </w:r>
      <w:r w:rsidR="007057FD">
        <w:rPr>
          <w:rFonts w:eastAsia="Calibri" w:cs="Arial"/>
          <w:b/>
          <w:bCs/>
          <w:sz w:val="28"/>
          <w:szCs w:val="28"/>
          <w:u w:val="single"/>
        </w:rPr>
        <w:t xml:space="preserve"> and</w:t>
      </w:r>
      <w:r w:rsidR="00CD5303" w:rsidRPr="00134484">
        <w:rPr>
          <w:rFonts w:eastAsia="Calibri" w:cs="Arial"/>
          <w:b/>
          <w:bCs/>
          <w:sz w:val="28"/>
          <w:szCs w:val="28"/>
          <w:u w:val="single"/>
        </w:rPr>
        <w:t xml:space="preserve"> Young People Board</w:t>
      </w:r>
    </w:p>
    <w:p w14:paraId="03FB15A3" w14:textId="77777777" w:rsidR="00CD5303" w:rsidRDefault="00CD5303" w:rsidP="00134484">
      <w:pPr>
        <w:autoSpaceDE w:val="0"/>
        <w:autoSpaceDN w:val="0"/>
        <w:adjustRightInd w:val="0"/>
        <w:spacing w:after="0" w:line="240" w:lineRule="auto"/>
        <w:rPr>
          <w:rFonts w:eastAsia="Calibri" w:cs="Arial"/>
          <w:sz w:val="28"/>
          <w:szCs w:val="28"/>
        </w:rPr>
      </w:pPr>
    </w:p>
    <w:p w14:paraId="5279CA88"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The purpose of the Children and Young People Board is to engage with and develop a thorough understanding of the issues within its brief and how legislation does or could affect councils and their communities. The Board’s brief is to provide strategic oversight of all the LGA’s policy and improvement activity in relation to the wellbeing of children and young people, including education and social care. </w:t>
      </w:r>
    </w:p>
    <w:p w14:paraId="255BA5B7" w14:textId="77777777" w:rsidR="00CD5303" w:rsidRDefault="00CD5303" w:rsidP="00CC427D">
      <w:pPr>
        <w:autoSpaceDE w:val="0"/>
        <w:autoSpaceDN w:val="0"/>
        <w:adjustRightInd w:val="0"/>
        <w:spacing w:after="0"/>
        <w:ind w:left="720"/>
        <w:rPr>
          <w:rFonts w:eastAsia="Calibri" w:cs="Arial"/>
        </w:rPr>
      </w:pPr>
    </w:p>
    <w:p w14:paraId="47F11CF2"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The Board should seek to involve councillors in supporting the delivery of these priorities (through task groups, Special Interest Groups (SIGs), regional networks and other means of wider engagement); essentially operating as the centre of a network connecting to all councils and drawing on the expertise of key advisors from the sector. </w:t>
      </w:r>
    </w:p>
    <w:p w14:paraId="07F043FD" w14:textId="77777777" w:rsidR="00CD5303" w:rsidRDefault="00CD5303" w:rsidP="00CC427D">
      <w:pPr>
        <w:autoSpaceDE w:val="0"/>
        <w:autoSpaceDN w:val="0"/>
        <w:adjustRightInd w:val="0"/>
        <w:spacing w:after="0"/>
        <w:rPr>
          <w:rFonts w:eastAsia="Calibri" w:cs="Arial"/>
        </w:rPr>
      </w:pPr>
    </w:p>
    <w:p w14:paraId="276CECBF"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The Children and Young People Board’s responsibilities include. </w:t>
      </w:r>
    </w:p>
    <w:p w14:paraId="18C318D5" w14:textId="77777777" w:rsidR="00CD5303" w:rsidRDefault="00CD5303" w:rsidP="00CC427D">
      <w:pPr>
        <w:spacing w:after="0"/>
        <w:ind w:left="720"/>
        <w:contextualSpacing/>
      </w:pPr>
    </w:p>
    <w:p w14:paraId="0F9C54C3"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Ensuring the priorities of councils are fed into the business planning process.</w:t>
      </w:r>
    </w:p>
    <w:p w14:paraId="7B6C64D9" w14:textId="77777777" w:rsidR="00CD5303" w:rsidRDefault="00CD5303" w:rsidP="00CC427D">
      <w:pPr>
        <w:autoSpaceDE w:val="0"/>
        <w:autoSpaceDN w:val="0"/>
        <w:adjustRightInd w:val="0"/>
        <w:spacing w:after="0"/>
        <w:ind w:left="792"/>
        <w:rPr>
          <w:rFonts w:eastAsia="Calibri" w:cs="Arial"/>
        </w:rPr>
      </w:pPr>
    </w:p>
    <w:p w14:paraId="0865D8E3"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Developing a work programme to deliver the business plan priorities relevant to their brief, covering lobbying campaigns, research, and improvement support in the context of the strategic framework set by Improvement &amp; Innovation Board and events and linking with other boards where appropriate. </w:t>
      </w:r>
    </w:p>
    <w:p w14:paraId="463E4046" w14:textId="77777777" w:rsidR="00CD5303" w:rsidRDefault="00CD5303" w:rsidP="00CC427D">
      <w:pPr>
        <w:spacing w:after="0"/>
        <w:ind w:left="720"/>
        <w:contextualSpacing/>
      </w:pPr>
    </w:p>
    <w:p w14:paraId="5D34A607"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Sharing good practice and ideas to stimulate innovation and improvement. </w:t>
      </w:r>
    </w:p>
    <w:p w14:paraId="47D24A43" w14:textId="77777777" w:rsidR="00CD5303" w:rsidRDefault="00CD5303" w:rsidP="00CC427D">
      <w:pPr>
        <w:spacing w:after="0"/>
        <w:ind w:left="720"/>
        <w:contextualSpacing/>
      </w:pPr>
    </w:p>
    <w:p w14:paraId="6977BF82"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Representing and lobbying on behalf of the LGA including making public statements on its area of responsibility. </w:t>
      </w:r>
    </w:p>
    <w:p w14:paraId="31FACFE5" w14:textId="77777777" w:rsidR="00CD5303" w:rsidRDefault="00CD5303" w:rsidP="00CC427D">
      <w:pPr>
        <w:spacing w:after="0"/>
        <w:ind w:left="720"/>
        <w:contextualSpacing/>
      </w:pPr>
    </w:p>
    <w:p w14:paraId="7E064CB8"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Building and maintaining relationships with key stakeholders. </w:t>
      </w:r>
    </w:p>
    <w:p w14:paraId="52BA2874" w14:textId="77777777" w:rsidR="00CD5303" w:rsidRDefault="00CD5303" w:rsidP="00CC427D">
      <w:pPr>
        <w:spacing w:after="0"/>
        <w:ind w:left="720"/>
        <w:contextualSpacing/>
      </w:pPr>
    </w:p>
    <w:p w14:paraId="4AAEBC7D"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Involving representatives from councils in its work, through task groups, Commissions, SIGs, regional </w:t>
      </w:r>
      <w:proofErr w:type="gramStart"/>
      <w:r>
        <w:rPr>
          <w:rFonts w:eastAsia="Calibri" w:cs="Arial"/>
        </w:rPr>
        <w:t>networks</w:t>
      </w:r>
      <w:proofErr w:type="gramEnd"/>
      <w:r>
        <w:rPr>
          <w:rFonts w:eastAsia="Calibri" w:cs="Arial"/>
        </w:rPr>
        <w:t xml:space="preserve"> and mechanisms. </w:t>
      </w:r>
    </w:p>
    <w:p w14:paraId="2C81D2CA" w14:textId="77777777" w:rsidR="00CD5303" w:rsidRDefault="00CD5303" w:rsidP="00CC427D">
      <w:pPr>
        <w:spacing w:after="0"/>
        <w:ind w:left="720"/>
        <w:contextualSpacing/>
      </w:pPr>
    </w:p>
    <w:p w14:paraId="0B805EE3"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Responding to specific issues referred to the Board by one or more member councils or groupings of councils. </w:t>
      </w:r>
    </w:p>
    <w:p w14:paraId="56C4D33A" w14:textId="77777777" w:rsidR="00CD5303" w:rsidRDefault="00CD5303" w:rsidP="00CC427D">
      <w:pPr>
        <w:autoSpaceDE w:val="0"/>
        <w:autoSpaceDN w:val="0"/>
        <w:adjustRightInd w:val="0"/>
        <w:spacing w:after="0"/>
        <w:rPr>
          <w:rFonts w:eastAsia="Calibri" w:cs="Arial"/>
        </w:rPr>
      </w:pPr>
    </w:p>
    <w:p w14:paraId="57E82AB7"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The Children and Young People Board may: </w:t>
      </w:r>
    </w:p>
    <w:p w14:paraId="00BB95BC" w14:textId="77777777" w:rsidR="00CD5303" w:rsidRDefault="00CD5303" w:rsidP="00CC427D">
      <w:pPr>
        <w:autoSpaceDE w:val="0"/>
        <w:autoSpaceDN w:val="0"/>
        <w:adjustRightInd w:val="0"/>
        <w:spacing w:after="0"/>
        <w:ind w:left="360"/>
        <w:rPr>
          <w:rFonts w:eastAsia="Calibri" w:cs="Arial"/>
        </w:rPr>
      </w:pPr>
    </w:p>
    <w:p w14:paraId="376C0C50"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Appoint members to relevant outside bodies in accordance with the Political Conventions. </w:t>
      </w:r>
    </w:p>
    <w:p w14:paraId="472129B0" w14:textId="77777777" w:rsidR="00CD5303" w:rsidRDefault="00CD5303" w:rsidP="00CC427D">
      <w:pPr>
        <w:autoSpaceDE w:val="0"/>
        <w:autoSpaceDN w:val="0"/>
        <w:adjustRightInd w:val="0"/>
        <w:spacing w:after="0"/>
        <w:rPr>
          <w:rFonts w:eastAsia="Calibri" w:cs="Arial"/>
        </w:rPr>
      </w:pPr>
    </w:p>
    <w:p w14:paraId="5E4914F6" w14:textId="77777777" w:rsidR="00CD5303" w:rsidRDefault="00CD5303" w:rsidP="00134484">
      <w:pPr>
        <w:numPr>
          <w:ilvl w:val="1"/>
          <w:numId w:val="4"/>
        </w:numPr>
        <w:autoSpaceDE w:val="0"/>
        <w:autoSpaceDN w:val="0"/>
        <w:adjustRightInd w:val="0"/>
        <w:spacing w:after="0" w:line="240" w:lineRule="auto"/>
        <w:rPr>
          <w:rFonts w:eastAsia="Calibri" w:cs="Arial"/>
        </w:rPr>
      </w:pPr>
      <w:r>
        <w:rPr>
          <w:rFonts w:eastAsia="Calibri" w:cs="Arial"/>
        </w:rPr>
        <w:t xml:space="preserve">Appoint member champions from the Board to lead on key issues, with responsibility for liaising with portfolio holders on key issues that require rapid response/contact with councils. </w:t>
      </w:r>
    </w:p>
    <w:p w14:paraId="54AB9611" w14:textId="77777777" w:rsidR="00D55BBC" w:rsidRDefault="00D55BBC" w:rsidP="002E4E44">
      <w:pPr>
        <w:autoSpaceDE w:val="0"/>
        <w:autoSpaceDN w:val="0"/>
        <w:adjustRightInd w:val="0"/>
        <w:spacing w:after="0" w:line="240" w:lineRule="auto"/>
        <w:ind w:left="0" w:firstLine="0"/>
        <w:rPr>
          <w:rFonts w:eastAsia="Calibri" w:cs="Arial"/>
          <w:b/>
          <w:bCs/>
        </w:rPr>
      </w:pPr>
    </w:p>
    <w:p w14:paraId="13700FDF" w14:textId="77777777" w:rsidR="007057FD" w:rsidRDefault="007057FD" w:rsidP="002E4E44">
      <w:pPr>
        <w:autoSpaceDE w:val="0"/>
        <w:autoSpaceDN w:val="0"/>
        <w:adjustRightInd w:val="0"/>
        <w:spacing w:after="0" w:line="240" w:lineRule="auto"/>
        <w:ind w:left="0" w:firstLine="0"/>
        <w:rPr>
          <w:rFonts w:eastAsia="Calibri" w:cs="Arial"/>
          <w:b/>
          <w:bCs/>
        </w:rPr>
      </w:pPr>
    </w:p>
    <w:p w14:paraId="4D1D98AE" w14:textId="77777777" w:rsidR="007057FD" w:rsidRDefault="007057FD" w:rsidP="002E4E44">
      <w:pPr>
        <w:autoSpaceDE w:val="0"/>
        <w:autoSpaceDN w:val="0"/>
        <w:adjustRightInd w:val="0"/>
        <w:spacing w:after="0" w:line="240" w:lineRule="auto"/>
        <w:ind w:left="0" w:firstLine="0"/>
        <w:rPr>
          <w:rFonts w:eastAsia="Calibri" w:cs="Arial"/>
          <w:b/>
          <w:bCs/>
        </w:rPr>
      </w:pPr>
    </w:p>
    <w:p w14:paraId="44677271" w14:textId="77777777" w:rsidR="00CD5303" w:rsidRDefault="00CD5303" w:rsidP="00134484">
      <w:pPr>
        <w:autoSpaceDE w:val="0"/>
        <w:autoSpaceDN w:val="0"/>
        <w:adjustRightInd w:val="0"/>
        <w:spacing w:after="0" w:line="240" w:lineRule="auto"/>
        <w:rPr>
          <w:rFonts w:eastAsia="Calibri" w:cs="Arial"/>
          <w:b/>
          <w:bCs/>
        </w:rPr>
      </w:pPr>
      <w:r>
        <w:rPr>
          <w:rFonts w:eastAsia="Calibri" w:cs="Arial"/>
          <w:b/>
          <w:bCs/>
        </w:rPr>
        <w:lastRenderedPageBreak/>
        <w:t xml:space="preserve">Quorum </w:t>
      </w:r>
    </w:p>
    <w:p w14:paraId="4F9E42ED" w14:textId="77777777" w:rsidR="00CD5303" w:rsidRDefault="00CD5303" w:rsidP="00134484">
      <w:pPr>
        <w:autoSpaceDE w:val="0"/>
        <w:autoSpaceDN w:val="0"/>
        <w:adjustRightInd w:val="0"/>
        <w:spacing w:after="0" w:line="240" w:lineRule="auto"/>
        <w:rPr>
          <w:rFonts w:eastAsia="Calibri" w:cs="Arial"/>
        </w:rPr>
      </w:pPr>
    </w:p>
    <w:p w14:paraId="057A4AD4" w14:textId="77777777" w:rsidR="00CD5303" w:rsidRDefault="00CD5303" w:rsidP="00134484">
      <w:pPr>
        <w:numPr>
          <w:ilvl w:val="0"/>
          <w:numId w:val="4"/>
        </w:numPr>
        <w:autoSpaceDE w:val="0"/>
        <w:autoSpaceDN w:val="0"/>
        <w:adjustRightInd w:val="0"/>
        <w:spacing w:after="0" w:line="240" w:lineRule="auto"/>
        <w:rPr>
          <w:rFonts w:eastAsia="Calibri" w:cs="Arial"/>
        </w:rPr>
      </w:pPr>
      <w:r>
        <w:rPr>
          <w:rFonts w:eastAsia="Calibri" w:cs="Arial"/>
        </w:rPr>
        <w:t xml:space="preserve">One third of the members, </w:t>
      </w:r>
      <w:proofErr w:type="gramStart"/>
      <w:r>
        <w:rPr>
          <w:rFonts w:eastAsia="Calibri" w:cs="Arial"/>
        </w:rPr>
        <w:t>provided that</w:t>
      </w:r>
      <w:proofErr w:type="gramEnd"/>
      <w:r>
        <w:rPr>
          <w:rFonts w:eastAsia="Calibri" w:cs="Arial"/>
        </w:rPr>
        <w:t xml:space="preserve"> representatives of at least 2 political groups represented on the body are present. </w:t>
      </w:r>
    </w:p>
    <w:p w14:paraId="55A8FFBD" w14:textId="77777777" w:rsidR="00D55BBC" w:rsidRDefault="00D55BBC" w:rsidP="00D55BBC">
      <w:pPr>
        <w:autoSpaceDE w:val="0"/>
        <w:autoSpaceDN w:val="0"/>
        <w:adjustRightInd w:val="0"/>
        <w:spacing w:after="0" w:line="240" w:lineRule="auto"/>
        <w:ind w:left="360" w:firstLine="0"/>
        <w:rPr>
          <w:rFonts w:eastAsia="Calibri" w:cs="Arial"/>
        </w:rPr>
      </w:pPr>
    </w:p>
    <w:p w14:paraId="3F955A7E" w14:textId="77777777" w:rsidR="00CD5303" w:rsidRDefault="00CD5303" w:rsidP="00CC427D">
      <w:pPr>
        <w:autoSpaceDE w:val="0"/>
        <w:autoSpaceDN w:val="0"/>
        <w:adjustRightInd w:val="0"/>
        <w:spacing w:after="0"/>
        <w:rPr>
          <w:rFonts w:eastAsia="Calibri" w:cs="Arial"/>
          <w:b/>
          <w:bCs/>
        </w:rPr>
      </w:pPr>
      <w:r>
        <w:rPr>
          <w:rFonts w:eastAsia="Calibri" w:cs="Arial"/>
          <w:b/>
          <w:bCs/>
        </w:rPr>
        <w:t xml:space="preserve">Political Composition </w:t>
      </w:r>
    </w:p>
    <w:p w14:paraId="5FBD6572" w14:textId="77777777" w:rsidR="00E453B8" w:rsidRDefault="00E453B8" w:rsidP="00CC427D">
      <w:pPr>
        <w:autoSpaceDE w:val="0"/>
        <w:autoSpaceDN w:val="0"/>
        <w:adjustRightInd w:val="0"/>
        <w:spacing w:after="0"/>
        <w:rPr>
          <w:rFonts w:eastAsia="Calibri" w:cs="Arial"/>
          <w:b/>
          <w:bCs/>
        </w:rPr>
      </w:pPr>
    </w:p>
    <w:tbl>
      <w:tblPr>
        <w:tblStyle w:val="TableGrid"/>
        <w:tblW w:w="0" w:type="auto"/>
        <w:tblInd w:w="357" w:type="dxa"/>
        <w:tblLook w:val="04A0" w:firstRow="1" w:lastRow="0" w:firstColumn="1" w:lastColumn="0" w:noHBand="0" w:noVBand="1"/>
      </w:tblPr>
      <w:tblGrid>
        <w:gridCol w:w="4340"/>
        <w:gridCol w:w="4319"/>
      </w:tblGrid>
      <w:tr w:rsidR="00134484" w14:paraId="7F6BE190" w14:textId="77777777" w:rsidTr="00134484">
        <w:tc>
          <w:tcPr>
            <w:tcW w:w="4508" w:type="dxa"/>
          </w:tcPr>
          <w:p w14:paraId="7FE99FCD" w14:textId="77777777" w:rsidR="00134484" w:rsidRDefault="00134484" w:rsidP="00CC427D">
            <w:pPr>
              <w:autoSpaceDE w:val="0"/>
              <w:autoSpaceDN w:val="0"/>
              <w:adjustRightInd w:val="0"/>
              <w:ind w:left="0" w:firstLine="0"/>
              <w:rPr>
                <w:rFonts w:eastAsia="Calibri" w:cs="Arial"/>
                <w:b/>
                <w:bCs/>
              </w:rPr>
            </w:pPr>
            <w:r>
              <w:rPr>
                <w:rFonts w:eastAsia="Calibri" w:cs="Arial"/>
              </w:rPr>
              <w:t>Conservative group</w:t>
            </w:r>
          </w:p>
        </w:tc>
        <w:tc>
          <w:tcPr>
            <w:tcW w:w="4508" w:type="dxa"/>
          </w:tcPr>
          <w:p w14:paraId="40A47010" w14:textId="77777777" w:rsidR="00134484" w:rsidRDefault="00134484" w:rsidP="00CC427D">
            <w:pPr>
              <w:autoSpaceDE w:val="0"/>
              <w:autoSpaceDN w:val="0"/>
              <w:adjustRightInd w:val="0"/>
              <w:ind w:left="0" w:firstLine="0"/>
              <w:rPr>
                <w:rFonts w:eastAsia="Calibri" w:cs="Arial"/>
                <w:b/>
                <w:bCs/>
              </w:rPr>
            </w:pPr>
            <w:r>
              <w:rPr>
                <w:rFonts w:eastAsia="Calibri" w:cs="Arial"/>
              </w:rPr>
              <w:t>7 members</w:t>
            </w:r>
          </w:p>
        </w:tc>
      </w:tr>
      <w:tr w:rsidR="00134484" w14:paraId="15233B7C" w14:textId="77777777" w:rsidTr="00134484">
        <w:tc>
          <w:tcPr>
            <w:tcW w:w="4508" w:type="dxa"/>
          </w:tcPr>
          <w:p w14:paraId="68B943A7" w14:textId="77777777" w:rsidR="00134484" w:rsidRPr="00134484" w:rsidRDefault="00134484" w:rsidP="00134484">
            <w:pPr>
              <w:autoSpaceDE w:val="0"/>
              <w:autoSpaceDN w:val="0"/>
              <w:adjustRightInd w:val="0"/>
              <w:spacing w:line="240" w:lineRule="auto"/>
              <w:rPr>
                <w:rFonts w:eastAsia="Calibri" w:cs="Arial"/>
              </w:rPr>
            </w:pPr>
            <w:r>
              <w:rPr>
                <w:rFonts w:eastAsia="Calibri" w:cs="Arial"/>
              </w:rPr>
              <w:t>Labour group</w:t>
            </w:r>
          </w:p>
        </w:tc>
        <w:tc>
          <w:tcPr>
            <w:tcW w:w="4508" w:type="dxa"/>
          </w:tcPr>
          <w:p w14:paraId="26653EB4" w14:textId="77777777" w:rsidR="00134484" w:rsidRDefault="00134484" w:rsidP="00CC427D">
            <w:pPr>
              <w:autoSpaceDE w:val="0"/>
              <w:autoSpaceDN w:val="0"/>
              <w:adjustRightInd w:val="0"/>
              <w:ind w:left="0" w:firstLine="0"/>
              <w:rPr>
                <w:rFonts w:eastAsia="Calibri" w:cs="Arial"/>
                <w:b/>
                <w:bCs/>
              </w:rPr>
            </w:pPr>
            <w:r>
              <w:rPr>
                <w:rFonts w:eastAsia="Calibri" w:cs="Arial"/>
              </w:rPr>
              <w:t>7 members</w:t>
            </w:r>
          </w:p>
        </w:tc>
      </w:tr>
      <w:tr w:rsidR="00134484" w14:paraId="0FDCB142" w14:textId="77777777" w:rsidTr="00134484">
        <w:tc>
          <w:tcPr>
            <w:tcW w:w="4508" w:type="dxa"/>
          </w:tcPr>
          <w:p w14:paraId="03ADD174" w14:textId="77777777" w:rsidR="00134484" w:rsidRDefault="00134484" w:rsidP="00CC427D">
            <w:pPr>
              <w:autoSpaceDE w:val="0"/>
              <w:autoSpaceDN w:val="0"/>
              <w:adjustRightInd w:val="0"/>
              <w:ind w:left="0" w:firstLine="0"/>
              <w:rPr>
                <w:rFonts w:eastAsia="Calibri" w:cs="Arial"/>
                <w:b/>
                <w:bCs/>
              </w:rPr>
            </w:pPr>
            <w:r>
              <w:rPr>
                <w:rFonts w:eastAsia="Calibri" w:cs="Arial"/>
              </w:rPr>
              <w:t>Liberal Democrat group</w:t>
            </w:r>
          </w:p>
        </w:tc>
        <w:tc>
          <w:tcPr>
            <w:tcW w:w="4508" w:type="dxa"/>
          </w:tcPr>
          <w:p w14:paraId="3E48F49B" w14:textId="77777777" w:rsidR="00134484" w:rsidRDefault="00134484" w:rsidP="00CC427D">
            <w:pPr>
              <w:autoSpaceDE w:val="0"/>
              <w:autoSpaceDN w:val="0"/>
              <w:adjustRightInd w:val="0"/>
              <w:ind w:left="0" w:firstLine="0"/>
              <w:rPr>
                <w:rFonts w:eastAsia="Calibri" w:cs="Arial"/>
                <w:b/>
                <w:bCs/>
              </w:rPr>
            </w:pPr>
            <w:r>
              <w:rPr>
                <w:rFonts w:eastAsia="Calibri" w:cs="Arial"/>
              </w:rPr>
              <w:t>2 members</w:t>
            </w:r>
          </w:p>
        </w:tc>
      </w:tr>
      <w:tr w:rsidR="00134484" w14:paraId="753FB1AF" w14:textId="77777777" w:rsidTr="00134484">
        <w:tc>
          <w:tcPr>
            <w:tcW w:w="4508" w:type="dxa"/>
          </w:tcPr>
          <w:p w14:paraId="2088E760" w14:textId="77777777" w:rsidR="00134484" w:rsidRPr="00134484" w:rsidRDefault="00134484" w:rsidP="00134484">
            <w:pPr>
              <w:autoSpaceDE w:val="0"/>
              <w:autoSpaceDN w:val="0"/>
              <w:adjustRightInd w:val="0"/>
              <w:spacing w:line="240" w:lineRule="auto"/>
              <w:rPr>
                <w:rFonts w:eastAsia="Calibri" w:cs="Arial"/>
              </w:rPr>
            </w:pPr>
            <w:r>
              <w:rPr>
                <w:rFonts w:eastAsia="Calibri" w:cs="Arial"/>
              </w:rPr>
              <w:t>Independent group</w:t>
            </w:r>
          </w:p>
        </w:tc>
        <w:tc>
          <w:tcPr>
            <w:tcW w:w="4508" w:type="dxa"/>
          </w:tcPr>
          <w:p w14:paraId="3F2122C5" w14:textId="77777777" w:rsidR="00134484" w:rsidRDefault="00134484" w:rsidP="00CC427D">
            <w:pPr>
              <w:autoSpaceDE w:val="0"/>
              <w:autoSpaceDN w:val="0"/>
              <w:adjustRightInd w:val="0"/>
              <w:ind w:left="0" w:firstLine="0"/>
              <w:rPr>
                <w:rFonts w:eastAsia="Calibri" w:cs="Arial"/>
              </w:rPr>
            </w:pPr>
            <w:r>
              <w:rPr>
                <w:rFonts w:eastAsia="Calibri" w:cs="Arial"/>
              </w:rPr>
              <w:t>2 members</w:t>
            </w:r>
          </w:p>
        </w:tc>
      </w:tr>
    </w:tbl>
    <w:p w14:paraId="279089C7" w14:textId="77777777" w:rsidR="00CD5303" w:rsidRDefault="00CD5303" w:rsidP="00134484">
      <w:pPr>
        <w:autoSpaceDE w:val="0"/>
        <w:autoSpaceDN w:val="0"/>
        <w:adjustRightInd w:val="0"/>
        <w:spacing w:after="0"/>
        <w:ind w:left="0" w:firstLine="0"/>
        <w:rPr>
          <w:rFonts w:eastAsia="Calibri" w:cs="Arial"/>
        </w:rPr>
      </w:pPr>
    </w:p>
    <w:p w14:paraId="6F024CDD"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Substitute members from each political group may also be appointed. </w:t>
      </w:r>
    </w:p>
    <w:p w14:paraId="464BB59E" w14:textId="77777777" w:rsidR="00CD5303" w:rsidRDefault="00CD5303" w:rsidP="00CC427D">
      <w:pPr>
        <w:autoSpaceDE w:val="0"/>
        <w:autoSpaceDN w:val="0"/>
        <w:adjustRightInd w:val="0"/>
        <w:spacing w:after="0"/>
        <w:rPr>
          <w:rFonts w:eastAsia="Calibri" w:cs="Arial"/>
        </w:rPr>
      </w:pPr>
    </w:p>
    <w:p w14:paraId="618347A3" w14:textId="77777777" w:rsidR="00CD5303" w:rsidRDefault="00CD5303" w:rsidP="00CC427D">
      <w:pPr>
        <w:autoSpaceDE w:val="0"/>
        <w:autoSpaceDN w:val="0"/>
        <w:adjustRightInd w:val="0"/>
        <w:spacing w:after="0"/>
        <w:rPr>
          <w:rFonts w:eastAsia="Calibri" w:cs="Arial"/>
          <w:b/>
          <w:bCs/>
        </w:rPr>
      </w:pPr>
      <w:r>
        <w:rPr>
          <w:rFonts w:eastAsia="Calibri" w:cs="Arial"/>
          <w:b/>
          <w:bCs/>
        </w:rPr>
        <w:t xml:space="preserve">Frequency per year </w:t>
      </w:r>
    </w:p>
    <w:p w14:paraId="04601EDF" w14:textId="77777777" w:rsidR="00E453B8" w:rsidRDefault="00E453B8" w:rsidP="00CC427D">
      <w:pPr>
        <w:autoSpaceDE w:val="0"/>
        <w:autoSpaceDN w:val="0"/>
        <w:adjustRightInd w:val="0"/>
        <w:spacing w:after="0"/>
        <w:rPr>
          <w:rFonts w:eastAsia="Calibri" w:cs="Arial"/>
          <w:b/>
          <w:bCs/>
        </w:rPr>
      </w:pPr>
    </w:p>
    <w:p w14:paraId="768CFEA4"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Meetings to be held five times a year. </w:t>
      </w:r>
    </w:p>
    <w:p w14:paraId="1A11CB2C" w14:textId="77777777" w:rsidR="00E453B8" w:rsidRDefault="00E453B8" w:rsidP="00CC427D">
      <w:pPr>
        <w:autoSpaceDE w:val="0"/>
        <w:autoSpaceDN w:val="0"/>
        <w:adjustRightInd w:val="0"/>
        <w:spacing w:after="0"/>
        <w:rPr>
          <w:rFonts w:eastAsia="Calibri" w:cs="Arial"/>
          <w:b/>
          <w:bCs/>
        </w:rPr>
      </w:pPr>
    </w:p>
    <w:p w14:paraId="37AC188C" w14:textId="77777777" w:rsidR="00CD5303" w:rsidRDefault="00CD5303" w:rsidP="00CC427D">
      <w:pPr>
        <w:autoSpaceDE w:val="0"/>
        <w:autoSpaceDN w:val="0"/>
        <w:adjustRightInd w:val="0"/>
        <w:spacing w:after="0"/>
        <w:rPr>
          <w:rFonts w:eastAsia="Calibri" w:cs="Arial"/>
          <w:b/>
          <w:bCs/>
        </w:rPr>
      </w:pPr>
      <w:r>
        <w:rPr>
          <w:rFonts w:eastAsia="Calibri" w:cs="Arial"/>
          <w:b/>
          <w:bCs/>
        </w:rPr>
        <w:t xml:space="preserve">Reporting Accountabilities </w:t>
      </w:r>
    </w:p>
    <w:p w14:paraId="60368A39" w14:textId="77777777" w:rsidR="00E453B8" w:rsidRDefault="00E453B8" w:rsidP="00CC427D">
      <w:pPr>
        <w:autoSpaceDE w:val="0"/>
        <w:autoSpaceDN w:val="0"/>
        <w:adjustRightInd w:val="0"/>
        <w:spacing w:after="0"/>
        <w:rPr>
          <w:rFonts w:eastAsia="Calibri" w:cs="Arial"/>
          <w:b/>
          <w:bCs/>
        </w:rPr>
      </w:pPr>
    </w:p>
    <w:p w14:paraId="2761A4F8"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The LGA Executive provides oversight of the Board. The Board may report periodically to the LGA Executive as </w:t>
      </w:r>
      <w:proofErr w:type="gramStart"/>
      <w:r>
        <w:rPr>
          <w:rFonts w:eastAsia="Calibri" w:cs="Arial"/>
        </w:rPr>
        <w:t>required, and</w:t>
      </w:r>
      <w:proofErr w:type="gramEnd"/>
      <w:r>
        <w:rPr>
          <w:rFonts w:eastAsia="Calibri" w:cs="Arial"/>
        </w:rPr>
        <w:t xml:space="preserve"> will submit an annual report to the Executive’s July meeting. </w:t>
      </w:r>
    </w:p>
    <w:p w14:paraId="68028606" w14:textId="77777777" w:rsidR="00CD5303" w:rsidRDefault="00CD5303" w:rsidP="00CD5303">
      <w:pPr>
        <w:rPr>
          <w:rFonts w:cs="Arial"/>
        </w:rPr>
      </w:pPr>
    </w:p>
    <w:p w14:paraId="43DC7C68" w14:textId="77777777" w:rsidR="00CD5303" w:rsidRDefault="00CD5303" w:rsidP="00CD5303"/>
    <w:p w14:paraId="7C9D6EA8" w14:textId="77777777" w:rsidR="00CD5303" w:rsidRDefault="00CD5303" w:rsidP="005A7611">
      <w:pPr>
        <w:ind w:left="0" w:firstLine="0"/>
        <w:rPr>
          <w:b/>
          <w:sz w:val="28"/>
          <w:szCs w:val="28"/>
        </w:rPr>
      </w:pPr>
    </w:p>
    <w:p w14:paraId="3EAB0ACF" w14:textId="77777777" w:rsidR="00AF18E0" w:rsidRDefault="00AF18E0" w:rsidP="005A7611">
      <w:pPr>
        <w:ind w:left="0" w:firstLine="0"/>
        <w:rPr>
          <w:b/>
          <w:sz w:val="28"/>
          <w:szCs w:val="28"/>
        </w:rPr>
      </w:pPr>
    </w:p>
    <w:p w14:paraId="42CA70B4" w14:textId="77777777" w:rsidR="00AF18E0" w:rsidRDefault="00AF18E0" w:rsidP="005A7611">
      <w:pPr>
        <w:ind w:left="0" w:firstLine="0"/>
        <w:rPr>
          <w:b/>
          <w:sz w:val="28"/>
          <w:szCs w:val="28"/>
        </w:rPr>
      </w:pPr>
    </w:p>
    <w:p w14:paraId="6B528A7F" w14:textId="77777777" w:rsidR="00AF18E0" w:rsidRDefault="00AF18E0" w:rsidP="005A7611">
      <w:pPr>
        <w:ind w:left="0" w:firstLine="0"/>
        <w:rPr>
          <w:b/>
          <w:sz w:val="28"/>
          <w:szCs w:val="28"/>
        </w:rPr>
      </w:pPr>
    </w:p>
    <w:p w14:paraId="5898138F" w14:textId="77777777" w:rsidR="00AF18E0" w:rsidRDefault="00AF18E0" w:rsidP="005A7611">
      <w:pPr>
        <w:ind w:left="0" w:firstLine="0"/>
        <w:rPr>
          <w:b/>
          <w:sz w:val="28"/>
          <w:szCs w:val="28"/>
        </w:rPr>
      </w:pPr>
    </w:p>
    <w:p w14:paraId="5D3344AA" w14:textId="77777777" w:rsidR="00AF18E0" w:rsidRDefault="00AF18E0" w:rsidP="005A7611">
      <w:pPr>
        <w:ind w:left="0" w:firstLine="0"/>
        <w:rPr>
          <w:b/>
          <w:sz w:val="28"/>
          <w:szCs w:val="28"/>
        </w:rPr>
      </w:pPr>
    </w:p>
    <w:p w14:paraId="12DE274B" w14:textId="77777777" w:rsidR="00AF18E0" w:rsidRDefault="00AF18E0" w:rsidP="005A7611">
      <w:pPr>
        <w:ind w:left="0" w:firstLine="0"/>
        <w:rPr>
          <w:b/>
          <w:sz w:val="28"/>
          <w:szCs w:val="28"/>
        </w:rPr>
      </w:pPr>
    </w:p>
    <w:p w14:paraId="6F96338C" w14:textId="77777777" w:rsidR="00AF18E0" w:rsidRDefault="00AF18E0" w:rsidP="005A7611">
      <w:pPr>
        <w:ind w:left="0" w:firstLine="0"/>
        <w:rPr>
          <w:b/>
          <w:sz w:val="28"/>
          <w:szCs w:val="28"/>
        </w:rPr>
      </w:pPr>
    </w:p>
    <w:p w14:paraId="704470C0" w14:textId="77777777" w:rsidR="00AF18E0" w:rsidRDefault="00AF18E0" w:rsidP="005A7611">
      <w:pPr>
        <w:ind w:left="0" w:firstLine="0"/>
        <w:rPr>
          <w:b/>
          <w:sz w:val="28"/>
          <w:szCs w:val="28"/>
        </w:rPr>
      </w:pPr>
    </w:p>
    <w:p w14:paraId="0676C6F3" w14:textId="77777777" w:rsidR="00134484" w:rsidRDefault="00134484" w:rsidP="005C04D3">
      <w:pPr>
        <w:ind w:left="0" w:firstLine="0"/>
        <w:rPr>
          <w:b/>
        </w:rPr>
      </w:pPr>
    </w:p>
    <w:p w14:paraId="15BB016A" w14:textId="77777777" w:rsidR="00134484" w:rsidRDefault="00134484" w:rsidP="00AF18E0">
      <w:pPr>
        <w:ind w:left="0" w:firstLine="0"/>
        <w:jc w:val="right"/>
        <w:rPr>
          <w:b/>
        </w:rPr>
      </w:pPr>
    </w:p>
    <w:p w14:paraId="42320EA2" w14:textId="04D06B4B" w:rsidR="00AF18E0" w:rsidRPr="00134484" w:rsidRDefault="00134484" w:rsidP="00AF18E0">
      <w:pPr>
        <w:rPr>
          <w:rFonts w:cs="Arial"/>
          <w:b/>
          <w:sz w:val="28"/>
          <w:szCs w:val="28"/>
          <w:u w:val="single"/>
        </w:rPr>
      </w:pPr>
      <w:r w:rsidRPr="00134484">
        <w:rPr>
          <w:rFonts w:cs="Arial"/>
          <w:b/>
          <w:sz w:val="28"/>
          <w:szCs w:val="28"/>
          <w:u w:val="single"/>
        </w:rPr>
        <w:t xml:space="preserve">Appendix D – Meeting </w:t>
      </w:r>
      <w:r w:rsidR="0063713A">
        <w:rPr>
          <w:rFonts w:cs="Arial"/>
          <w:b/>
          <w:sz w:val="28"/>
          <w:szCs w:val="28"/>
          <w:u w:val="single"/>
        </w:rPr>
        <w:t>Dates 20</w:t>
      </w:r>
      <w:r w:rsidR="00F91D2F">
        <w:rPr>
          <w:rFonts w:cs="Arial"/>
          <w:b/>
          <w:sz w:val="28"/>
          <w:szCs w:val="28"/>
          <w:u w:val="single"/>
        </w:rPr>
        <w:t>2</w:t>
      </w:r>
      <w:r w:rsidR="00203BE8">
        <w:rPr>
          <w:rFonts w:cs="Arial"/>
          <w:b/>
          <w:sz w:val="28"/>
          <w:szCs w:val="28"/>
          <w:u w:val="single"/>
        </w:rPr>
        <w:t>1/22</w:t>
      </w:r>
    </w:p>
    <w:p w14:paraId="15682F80" w14:textId="18A63199" w:rsidR="00AF18E0" w:rsidRDefault="00AF18E0" w:rsidP="00AF18E0"/>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1"/>
        <w:gridCol w:w="4259"/>
      </w:tblGrid>
      <w:tr w:rsidR="00F91D2F" w14:paraId="4034C3C5" w14:textId="77777777" w:rsidTr="00B1725F">
        <w:trPr>
          <w:jc w:val="center"/>
        </w:trPr>
        <w:tc>
          <w:tcPr>
            <w:tcW w:w="3811" w:type="dxa"/>
            <w:tcMar>
              <w:top w:w="0" w:type="dxa"/>
              <w:left w:w="108" w:type="dxa"/>
              <w:bottom w:w="0" w:type="dxa"/>
              <w:right w:w="108" w:type="dxa"/>
            </w:tcMar>
            <w:vAlign w:val="bottom"/>
          </w:tcPr>
          <w:p w14:paraId="65F36567" w14:textId="7504F34C" w:rsidR="00F91D2F" w:rsidRPr="00F91D2F" w:rsidRDefault="00F91D2F" w:rsidP="00BA57F7">
            <w:pPr>
              <w:rPr>
                <w:b/>
                <w:bCs/>
                <w:color w:val="000000"/>
                <w:sz w:val="24"/>
                <w:szCs w:val="24"/>
              </w:rPr>
            </w:pPr>
            <w:r w:rsidRPr="00F91D2F">
              <w:rPr>
                <w:b/>
                <w:bCs/>
                <w:color w:val="000000"/>
                <w:sz w:val="24"/>
                <w:szCs w:val="24"/>
              </w:rPr>
              <w:t>Date</w:t>
            </w:r>
          </w:p>
        </w:tc>
        <w:tc>
          <w:tcPr>
            <w:tcW w:w="4259" w:type="dxa"/>
            <w:tcMar>
              <w:top w:w="0" w:type="dxa"/>
              <w:left w:w="108" w:type="dxa"/>
              <w:bottom w:w="0" w:type="dxa"/>
              <w:right w:w="108" w:type="dxa"/>
            </w:tcMar>
          </w:tcPr>
          <w:p w14:paraId="4585FC81" w14:textId="737F170D" w:rsidR="00F91D2F" w:rsidRPr="00F91D2F" w:rsidRDefault="00F91D2F" w:rsidP="00BA57F7">
            <w:pPr>
              <w:rPr>
                <w:b/>
                <w:bCs/>
                <w:sz w:val="24"/>
                <w:szCs w:val="24"/>
              </w:rPr>
            </w:pPr>
            <w:r w:rsidRPr="00F91D2F">
              <w:rPr>
                <w:b/>
                <w:bCs/>
                <w:sz w:val="24"/>
                <w:szCs w:val="24"/>
              </w:rPr>
              <w:t>Time</w:t>
            </w:r>
          </w:p>
        </w:tc>
      </w:tr>
      <w:tr w:rsidR="00F91D2F" w14:paraId="09C8A18D" w14:textId="77777777" w:rsidTr="00B1725F">
        <w:trPr>
          <w:jc w:val="center"/>
        </w:trPr>
        <w:tc>
          <w:tcPr>
            <w:tcW w:w="3811" w:type="dxa"/>
            <w:tcMar>
              <w:top w:w="0" w:type="dxa"/>
              <w:left w:w="108" w:type="dxa"/>
              <w:bottom w:w="0" w:type="dxa"/>
              <w:right w:w="108" w:type="dxa"/>
            </w:tcMar>
            <w:vAlign w:val="bottom"/>
            <w:hideMark/>
          </w:tcPr>
          <w:p w14:paraId="0BC70E9F" w14:textId="7DFCAEAB" w:rsidR="00F91D2F" w:rsidRDefault="00F91D2F" w:rsidP="00BA57F7">
            <w:r>
              <w:rPr>
                <w:color w:val="000000"/>
              </w:rPr>
              <w:t xml:space="preserve">Tuesday </w:t>
            </w:r>
            <w:r w:rsidR="00E0325E">
              <w:rPr>
                <w:color w:val="000000"/>
              </w:rPr>
              <w:t>14</w:t>
            </w:r>
            <w:r>
              <w:rPr>
                <w:color w:val="000000"/>
              </w:rPr>
              <w:t xml:space="preserve"> September 202</w:t>
            </w:r>
            <w:r w:rsidR="00E0325E">
              <w:rPr>
                <w:color w:val="000000"/>
              </w:rPr>
              <w:t>1</w:t>
            </w:r>
          </w:p>
        </w:tc>
        <w:tc>
          <w:tcPr>
            <w:tcW w:w="4259" w:type="dxa"/>
            <w:tcMar>
              <w:top w:w="0" w:type="dxa"/>
              <w:left w:w="108" w:type="dxa"/>
              <w:bottom w:w="0" w:type="dxa"/>
              <w:right w:w="108" w:type="dxa"/>
            </w:tcMar>
            <w:hideMark/>
          </w:tcPr>
          <w:p w14:paraId="6E889BA9" w14:textId="77777777" w:rsidR="00F91D2F" w:rsidRDefault="00F91D2F" w:rsidP="00BA57F7">
            <w:r>
              <w:t>12.00pm – 2.00pm</w:t>
            </w:r>
          </w:p>
        </w:tc>
      </w:tr>
      <w:tr w:rsidR="00F91D2F" w14:paraId="3654F7A4" w14:textId="77777777" w:rsidTr="00B1725F">
        <w:trPr>
          <w:jc w:val="center"/>
        </w:trPr>
        <w:tc>
          <w:tcPr>
            <w:tcW w:w="3811" w:type="dxa"/>
            <w:tcMar>
              <w:top w:w="0" w:type="dxa"/>
              <w:left w:w="108" w:type="dxa"/>
              <w:bottom w:w="0" w:type="dxa"/>
              <w:right w:w="108" w:type="dxa"/>
            </w:tcMar>
            <w:vAlign w:val="bottom"/>
            <w:hideMark/>
          </w:tcPr>
          <w:p w14:paraId="70EA5B23" w14:textId="304B8520" w:rsidR="00F91D2F" w:rsidRDefault="00B60EFB" w:rsidP="00BA57F7">
            <w:r>
              <w:rPr>
                <w:color w:val="000000"/>
              </w:rPr>
              <w:t>NCASC</w:t>
            </w:r>
            <w:r w:rsidR="00F91D2F">
              <w:rPr>
                <w:color w:val="000000"/>
              </w:rPr>
              <w:t xml:space="preserve"> November 2020</w:t>
            </w:r>
          </w:p>
        </w:tc>
        <w:tc>
          <w:tcPr>
            <w:tcW w:w="4259" w:type="dxa"/>
            <w:tcMar>
              <w:top w:w="0" w:type="dxa"/>
              <w:left w:w="108" w:type="dxa"/>
              <w:bottom w:w="0" w:type="dxa"/>
              <w:right w:w="108" w:type="dxa"/>
            </w:tcMar>
            <w:hideMark/>
          </w:tcPr>
          <w:p w14:paraId="69B74167" w14:textId="6313E25B" w:rsidR="00F91D2F" w:rsidRDefault="00F91D2F" w:rsidP="00BA57F7">
            <w:r>
              <w:t>TBC</w:t>
            </w:r>
          </w:p>
        </w:tc>
      </w:tr>
      <w:tr w:rsidR="00F91D2F" w14:paraId="1747FA02" w14:textId="77777777" w:rsidTr="00B1725F">
        <w:trPr>
          <w:jc w:val="center"/>
        </w:trPr>
        <w:tc>
          <w:tcPr>
            <w:tcW w:w="3811" w:type="dxa"/>
            <w:tcMar>
              <w:top w:w="0" w:type="dxa"/>
              <w:left w:w="108" w:type="dxa"/>
              <w:bottom w:w="0" w:type="dxa"/>
              <w:right w:w="108" w:type="dxa"/>
            </w:tcMar>
            <w:vAlign w:val="bottom"/>
            <w:hideMark/>
          </w:tcPr>
          <w:p w14:paraId="74AD25A4" w14:textId="781BCB87" w:rsidR="00F91D2F" w:rsidRDefault="00F91D2F" w:rsidP="00BA57F7">
            <w:r w:rsidRPr="00F91D2F">
              <w:rPr>
                <w:rFonts w:cs="Arial"/>
              </w:rPr>
              <w:t>Tuesday 1</w:t>
            </w:r>
            <w:r w:rsidR="00B60EFB">
              <w:rPr>
                <w:rFonts w:cs="Arial"/>
              </w:rPr>
              <w:t>1</w:t>
            </w:r>
            <w:r w:rsidRPr="00F91D2F">
              <w:rPr>
                <w:rFonts w:cs="Arial"/>
              </w:rPr>
              <w:t xml:space="preserve"> January 202</w:t>
            </w:r>
            <w:r w:rsidR="00B60EFB">
              <w:rPr>
                <w:rFonts w:cs="Arial"/>
              </w:rPr>
              <w:t>2</w:t>
            </w:r>
          </w:p>
        </w:tc>
        <w:tc>
          <w:tcPr>
            <w:tcW w:w="4259" w:type="dxa"/>
            <w:tcMar>
              <w:top w:w="0" w:type="dxa"/>
              <w:left w:w="108" w:type="dxa"/>
              <w:bottom w:w="0" w:type="dxa"/>
              <w:right w:w="108" w:type="dxa"/>
            </w:tcMar>
            <w:hideMark/>
          </w:tcPr>
          <w:p w14:paraId="318A0754" w14:textId="408AF7FE" w:rsidR="00F91D2F" w:rsidRDefault="00F91D2F" w:rsidP="00BA57F7">
            <w:r>
              <w:t>1</w:t>
            </w:r>
            <w:r w:rsidR="00B60EFB">
              <w:t>1</w:t>
            </w:r>
            <w:r>
              <w:t xml:space="preserve">.00pm – </w:t>
            </w:r>
            <w:r w:rsidR="00B60EFB">
              <w:t>1</w:t>
            </w:r>
            <w:r>
              <w:t>.00pm</w:t>
            </w:r>
          </w:p>
        </w:tc>
      </w:tr>
      <w:tr w:rsidR="00F91D2F" w14:paraId="3B9798BA" w14:textId="77777777" w:rsidTr="00B1725F">
        <w:trPr>
          <w:jc w:val="center"/>
        </w:trPr>
        <w:tc>
          <w:tcPr>
            <w:tcW w:w="3811" w:type="dxa"/>
            <w:tcMar>
              <w:top w:w="0" w:type="dxa"/>
              <w:left w:w="108" w:type="dxa"/>
              <w:bottom w:w="0" w:type="dxa"/>
              <w:right w:w="108" w:type="dxa"/>
            </w:tcMar>
            <w:vAlign w:val="bottom"/>
            <w:hideMark/>
          </w:tcPr>
          <w:p w14:paraId="3F4EE60F" w14:textId="3BAA539F" w:rsidR="00F91D2F" w:rsidRDefault="00F91D2F" w:rsidP="00BA57F7">
            <w:r w:rsidRPr="00F91D2F">
              <w:rPr>
                <w:rFonts w:cs="Arial"/>
              </w:rPr>
              <w:t>Tuesday 1</w:t>
            </w:r>
            <w:r w:rsidR="00C344B3">
              <w:rPr>
                <w:rFonts w:cs="Arial"/>
              </w:rPr>
              <w:t>5</w:t>
            </w:r>
            <w:r w:rsidRPr="00F91D2F">
              <w:rPr>
                <w:rFonts w:cs="Arial"/>
              </w:rPr>
              <w:t xml:space="preserve"> March 202</w:t>
            </w:r>
            <w:r w:rsidR="00C344B3">
              <w:rPr>
                <w:rFonts w:cs="Arial"/>
              </w:rPr>
              <w:t>2</w:t>
            </w:r>
          </w:p>
        </w:tc>
        <w:tc>
          <w:tcPr>
            <w:tcW w:w="4259" w:type="dxa"/>
            <w:tcMar>
              <w:top w:w="0" w:type="dxa"/>
              <w:left w:w="108" w:type="dxa"/>
              <w:bottom w:w="0" w:type="dxa"/>
              <w:right w:w="108" w:type="dxa"/>
            </w:tcMar>
            <w:hideMark/>
          </w:tcPr>
          <w:p w14:paraId="50DCA44A" w14:textId="635C6C8A" w:rsidR="00F91D2F" w:rsidRDefault="00F91D2F" w:rsidP="00BA57F7">
            <w:r>
              <w:t>1</w:t>
            </w:r>
            <w:r w:rsidR="00B60EFB">
              <w:t>1</w:t>
            </w:r>
            <w:r>
              <w:t xml:space="preserve">.00pm – </w:t>
            </w:r>
            <w:r w:rsidR="00B60EFB">
              <w:t>1</w:t>
            </w:r>
            <w:r>
              <w:t>.00pm</w:t>
            </w:r>
          </w:p>
        </w:tc>
      </w:tr>
      <w:tr w:rsidR="00F91D2F" w14:paraId="60E6015A" w14:textId="77777777" w:rsidTr="00B1725F">
        <w:trPr>
          <w:jc w:val="center"/>
        </w:trPr>
        <w:tc>
          <w:tcPr>
            <w:tcW w:w="3811" w:type="dxa"/>
            <w:tcMar>
              <w:top w:w="0" w:type="dxa"/>
              <w:left w:w="108" w:type="dxa"/>
              <w:bottom w:w="0" w:type="dxa"/>
              <w:right w:w="108" w:type="dxa"/>
            </w:tcMar>
            <w:vAlign w:val="bottom"/>
            <w:hideMark/>
          </w:tcPr>
          <w:p w14:paraId="41CAFC59" w14:textId="215D4A2B" w:rsidR="00F91D2F" w:rsidRDefault="00F91D2F" w:rsidP="00BA57F7">
            <w:r w:rsidRPr="00F91D2F">
              <w:rPr>
                <w:rFonts w:cs="Arial"/>
              </w:rPr>
              <w:t xml:space="preserve">Tuesday </w:t>
            </w:r>
            <w:r w:rsidR="00C344B3">
              <w:rPr>
                <w:rFonts w:cs="Arial"/>
              </w:rPr>
              <w:t>7</w:t>
            </w:r>
            <w:r w:rsidRPr="00F91D2F">
              <w:rPr>
                <w:rFonts w:cs="Arial"/>
              </w:rPr>
              <w:t xml:space="preserve"> June 202</w:t>
            </w:r>
            <w:r w:rsidR="00C344B3">
              <w:rPr>
                <w:rFonts w:cs="Arial"/>
              </w:rPr>
              <w:t>2</w:t>
            </w:r>
          </w:p>
        </w:tc>
        <w:tc>
          <w:tcPr>
            <w:tcW w:w="4259" w:type="dxa"/>
            <w:tcMar>
              <w:top w:w="0" w:type="dxa"/>
              <w:left w:w="108" w:type="dxa"/>
              <w:bottom w:w="0" w:type="dxa"/>
              <w:right w:w="108" w:type="dxa"/>
            </w:tcMar>
            <w:hideMark/>
          </w:tcPr>
          <w:p w14:paraId="233FC7F0" w14:textId="2AA44818" w:rsidR="00F91D2F" w:rsidRDefault="00F91D2F" w:rsidP="00BA57F7">
            <w:r>
              <w:t>1</w:t>
            </w:r>
            <w:r w:rsidR="00B60EFB">
              <w:t>1</w:t>
            </w:r>
            <w:r>
              <w:t xml:space="preserve">.00pm – </w:t>
            </w:r>
            <w:r w:rsidR="00B60EFB">
              <w:t>1</w:t>
            </w:r>
            <w:r>
              <w:t>.00pm</w:t>
            </w:r>
          </w:p>
        </w:tc>
      </w:tr>
    </w:tbl>
    <w:p w14:paraId="20161F9A" w14:textId="77777777" w:rsidR="00F91D2F" w:rsidRDefault="00F91D2F" w:rsidP="00AF18E0"/>
    <w:p w14:paraId="33C01F28" w14:textId="77777777" w:rsidR="00AF18E0" w:rsidRPr="003F7DFB" w:rsidRDefault="00AF18E0" w:rsidP="00AF18E0">
      <w:pPr>
        <w:rPr>
          <w:rFonts w:cs="Arial"/>
        </w:rPr>
      </w:pPr>
    </w:p>
    <w:p w14:paraId="6C781E37" w14:textId="77777777" w:rsidR="00AF18E0" w:rsidRPr="003F7DFB" w:rsidRDefault="00AF18E0" w:rsidP="00AF18E0">
      <w:pPr>
        <w:rPr>
          <w:rFonts w:cs="Arial"/>
        </w:rPr>
      </w:pPr>
    </w:p>
    <w:p w14:paraId="572C1845" w14:textId="77777777" w:rsidR="00AF18E0" w:rsidRPr="003F7DFB" w:rsidRDefault="00AF18E0" w:rsidP="00AF18E0">
      <w:pPr>
        <w:rPr>
          <w:rFonts w:cs="Arial"/>
        </w:rPr>
      </w:pPr>
    </w:p>
    <w:p w14:paraId="4A88E429" w14:textId="77777777" w:rsidR="00AF18E0" w:rsidRDefault="00AF18E0" w:rsidP="00AF18E0">
      <w:pPr>
        <w:rPr>
          <w:rFonts w:cs="Arial"/>
        </w:rPr>
      </w:pPr>
    </w:p>
    <w:p w14:paraId="00A5D848" w14:textId="77777777" w:rsidR="00AF18E0" w:rsidRDefault="00AF18E0" w:rsidP="00AF18E0">
      <w:pPr>
        <w:rPr>
          <w:rFonts w:cs="Arial"/>
        </w:rPr>
      </w:pPr>
    </w:p>
    <w:p w14:paraId="7566FE65" w14:textId="77777777" w:rsidR="00AF18E0" w:rsidRDefault="00AF18E0" w:rsidP="00AF18E0">
      <w:pPr>
        <w:rPr>
          <w:rFonts w:cs="Arial"/>
        </w:rPr>
      </w:pPr>
    </w:p>
    <w:p w14:paraId="0B3A6A66" w14:textId="77777777" w:rsidR="00AF18E0" w:rsidRPr="004C0913" w:rsidRDefault="00AF18E0" w:rsidP="005A7611">
      <w:pPr>
        <w:ind w:left="0" w:firstLine="0"/>
        <w:rPr>
          <w:b/>
          <w:sz w:val="28"/>
          <w:szCs w:val="28"/>
        </w:rPr>
      </w:pPr>
    </w:p>
    <w:sectPr w:rsidR="00AF18E0" w:rsidRPr="004C09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E29F6" w14:textId="77777777" w:rsidR="00406121" w:rsidRPr="00C803F3" w:rsidRDefault="00406121" w:rsidP="00C803F3">
      <w:r>
        <w:separator/>
      </w:r>
    </w:p>
  </w:endnote>
  <w:endnote w:type="continuationSeparator" w:id="0">
    <w:p w14:paraId="08FB7F6D" w14:textId="77777777" w:rsidR="00406121" w:rsidRPr="00C803F3" w:rsidRDefault="00406121"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Raavi"/>
    <w:charset w:val="00"/>
    <w:family w:val="swiss"/>
    <w:pitch w:val="variable"/>
    <w:sig w:usb0="00000003" w:usb1="00000000" w:usb2="00000000" w:usb3="00000000" w:csb0="00000001" w:csb1="00000000"/>
  </w:font>
  <w:font w:name="Frutiger 55 Roman">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A8050" w14:textId="77777777" w:rsidR="00950EDC" w:rsidRDefault="00950EDC" w:rsidP="00950ED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149E2FEE" w14:textId="77777777" w:rsidR="00950EDC" w:rsidRDefault="00950EDC">
    <w:pPr>
      <w:pStyle w:val="Footer"/>
    </w:pPr>
  </w:p>
  <w:p w14:paraId="4049800A" w14:textId="77777777" w:rsidR="00950EDC" w:rsidRDefault="00950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BEFB3" w14:textId="77777777" w:rsidR="00406121" w:rsidRPr="00C803F3" w:rsidRDefault="00406121" w:rsidP="00C803F3">
      <w:r>
        <w:separator/>
      </w:r>
    </w:p>
  </w:footnote>
  <w:footnote w:type="continuationSeparator" w:id="0">
    <w:p w14:paraId="0C39F5CB" w14:textId="77777777" w:rsidR="00406121" w:rsidRPr="00C803F3" w:rsidRDefault="00406121"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ED350" w14:textId="77777777" w:rsidR="002E4E44" w:rsidRDefault="002E4E44" w:rsidP="002E4E44">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E4E44" w:rsidRPr="00C25CA7" w14:paraId="6736632E" w14:textId="77777777" w:rsidTr="00583904">
      <w:trPr>
        <w:trHeight w:val="416"/>
      </w:trPr>
      <w:tc>
        <w:tcPr>
          <w:tcW w:w="5812" w:type="dxa"/>
          <w:vMerge w:val="restart"/>
        </w:tcPr>
        <w:p w14:paraId="6B1D816C" w14:textId="77777777" w:rsidR="002E4E44" w:rsidRPr="00C803F3" w:rsidRDefault="002E4E44" w:rsidP="002E4E44">
          <w:pPr>
            <w:tabs>
              <w:tab w:val="left" w:pos="4513"/>
            </w:tabs>
          </w:pPr>
          <w:r w:rsidRPr="00C803F3">
            <w:rPr>
              <w:noProof/>
              <w:lang w:eastAsia="en-GB"/>
            </w:rPr>
            <w:drawing>
              <wp:inline distT="0" distB="0" distL="0" distR="0" wp14:anchorId="04721F69" wp14:editId="292BBAF0">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tab/>
          </w:r>
        </w:p>
      </w:tc>
      <w:sdt>
        <w:sdtPr>
          <w:alias w:val="Board"/>
          <w:tag w:val="Board"/>
          <w:id w:val="416908834"/>
          <w:placeholder>
            <w:docPart w:val="20E0C6416D3A43A688471161B98A8FA0"/>
          </w:placeholder>
        </w:sdtPr>
        <w:sdtEndPr/>
        <w:sdtContent>
          <w:tc>
            <w:tcPr>
              <w:tcW w:w="4106" w:type="dxa"/>
            </w:tcPr>
            <w:p w14:paraId="65FAF282" w14:textId="77777777" w:rsidR="002E4E44" w:rsidRPr="00C803F3" w:rsidRDefault="002E4E44" w:rsidP="002E4E44">
              <w:r w:rsidRPr="00923C22">
                <w:rPr>
                  <w:b/>
                </w:rPr>
                <w:t>Children and Young People Board</w:t>
              </w:r>
            </w:p>
          </w:tc>
        </w:sdtContent>
      </w:sdt>
    </w:tr>
    <w:tr w:rsidR="002E4E44" w14:paraId="3833C0AB" w14:textId="77777777" w:rsidTr="00583904">
      <w:trPr>
        <w:trHeight w:val="406"/>
      </w:trPr>
      <w:tc>
        <w:tcPr>
          <w:tcW w:w="5812" w:type="dxa"/>
          <w:vMerge/>
        </w:tcPr>
        <w:p w14:paraId="2C87C284" w14:textId="77777777" w:rsidR="002E4E44" w:rsidRPr="00A627DD" w:rsidRDefault="002E4E44" w:rsidP="002E4E44"/>
      </w:tc>
      <w:tc>
        <w:tcPr>
          <w:tcW w:w="4106" w:type="dxa"/>
        </w:tcPr>
        <w:sdt>
          <w:sdtPr>
            <w:alias w:val="Date"/>
            <w:tag w:val="Date"/>
            <w:id w:val="-488943452"/>
            <w:placeholder>
              <w:docPart w:val="9383B685FD014DE88AF50AF95AED602C"/>
            </w:placeholder>
            <w:date w:fullDate="2021-09-14T00:00:00Z">
              <w:dateFormat w:val="dd MMMM yyyy"/>
              <w:lid w:val="en-GB"/>
              <w:storeMappedDataAs w:val="dateTime"/>
              <w:calendar w:val="gregorian"/>
            </w:date>
          </w:sdtPr>
          <w:sdtEndPr/>
          <w:sdtContent>
            <w:p w14:paraId="6F3DFD85" w14:textId="158EEA71" w:rsidR="002E4E44" w:rsidRPr="00C803F3" w:rsidRDefault="004B1B53" w:rsidP="002E4E44">
              <w:r>
                <w:t>14 September 2021</w:t>
              </w:r>
            </w:p>
          </w:sdtContent>
        </w:sdt>
      </w:tc>
    </w:tr>
    <w:tr w:rsidR="002E4E44" w:rsidRPr="00C25CA7" w14:paraId="3CD09F23" w14:textId="77777777" w:rsidTr="00583904">
      <w:trPr>
        <w:trHeight w:val="89"/>
      </w:trPr>
      <w:tc>
        <w:tcPr>
          <w:tcW w:w="5812" w:type="dxa"/>
          <w:vMerge/>
        </w:tcPr>
        <w:p w14:paraId="34732295" w14:textId="77777777" w:rsidR="002E4E44" w:rsidRPr="00A627DD" w:rsidRDefault="002E4E44" w:rsidP="002E4E44"/>
      </w:tc>
      <w:tc>
        <w:tcPr>
          <w:tcW w:w="4106" w:type="dxa"/>
        </w:tcPr>
        <w:p w14:paraId="40028C64" w14:textId="77777777" w:rsidR="002E4E44" w:rsidRPr="00C803F3" w:rsidRDefault="002E4E44" w:rsidP="002E4E44"/>
      </w:tc>
    </w:tr>
  </w:tbl>
  <w:p w14:paraId="1325C8A1" w14:textId="77777777" w:rsidR="00134484" w:rsidRPr="002E4E44" w:rsidRDefault="00134484" w:rsidP="002E4E44">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F3D3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413E6"/>
    <w:multiLevelType w:val="multilevel"/>
    <w:tmpl w:val="A15E052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442263"/>
    <w:multiLevelType w:val="hybridMultilevel"/>
    <w:tmpl w:val="76401990"/>
    <w:lvl w:ilvl="0" w:tplc="E9E8ECEC">
      <w:start w:val="1"/>
      <w:numFmt w:val="decimal"/>
      <w:pStyle w:val="Title3"/>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53953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DB2ECC"/>
    <w:multiLevelType w:val="hybridMultilevel"/>
    <w:tmpl w:val="E2D46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9D16382"/>
    <w:multiLevelType w:val="hybridMultilevel"/>
    <w:tmpl w:val="BCCC6330"/>
    <w:lvl w:ilvl="0" w:tplc="A286846E">
      <w:start w:val="1"/>
      <w:numFmt w:val="decimal"/>
      <w:lvlText w:val="%1."/>
      <w:lvlJc w:val="left"/>
      <w:pPr>
        <w:tabs>
          <w:tab w:val="num" w:pos="927"/>
        </w:tabs>
        <w:ind w:left="927" w:hanging="360"/>
      </w:pPr>
      <w:rPr>
        <w:rFonts w:hint="default"/>
        <w:sz w:val="24"/>
        <w:szCs w:val="24"/>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540"/>
        </w:tabs>
        <w:ind w:left="540" w:hanging="360"/>
      </w:pPr>
      <w:rPr>
        <w:rFonts w:ascii="Wingdings" w:hAnsi="Wingdings" w:hint="default"/>
      </w:rPr>
    </w:lvl>
    <w:lvl w:ilvl="3" w:tplc="08090001" w:tentative="1">
      <w:start w:val="1"/>
      <w:numFmt w:val="bullet"/>
      <w:lvlText w:val=""/>
      <w:lvlJc w:val="left"/>
      <w:pPr>
        <w:tabs>
          <w:tab w:val="num" w:pos="1260"/>
        </w:tabs>
        <w:ind w:left="1260" w:hanging="360"/>
      </w:pPr>
      <w:rPr>
        <w:rFonts w:ascii="Symbol" w:hAnsi="Symbol" w:hint="default"/>
      </w:rPr>
    </w:lvl>
    <w:lvl w:ilvl="4" w:tplc="08090003" w:tentative="1">
      <w:start w:val="1"/>
      <w:numFmt w:val="bullet"/>
      <w:lvlText w:val="o"/>
      <w:lvlJc w:val="left"/>
      <w:pPr>
        <w:tabs>
          <w:tab w:val="num" w:pos="1980"/>
        </w:tabs>
        <w:ind w:left="1980" w:hanging="360"/>
      </w:pPr>
      <w:rPr>
        <w:rFonts w:ascii="Courier New" w:hAnsi="Courier New" w:hint="default"/>
      </w:rPr>
    </w:lvl>
    <w:lvl w:ilvl="5" w:tplc="08090005" w:tentative="1">
      <w:start w:val="1"/>
      <w:numFmt w:val="bullet"/>
      <w:lvlText w:val=""/>
      <w:lvlJc w:val="left"/>
      <w:pPr>
        <w:tabs>
          <w:tab w:val="num" w:pos="2700"/>
        </w:tabs>
        <w:ind w:left="2700" w:hanging="360"/>
      </w:pPr>
      <w:rPr>
        <w:rFonts w:ascii="Wingdings" w:hAnsi="Wingdings" w:hint="default"/>
      </w:rPr>
    </w:lvl>
    <w:lvl w:ilvl="6" w:tplc="08090001" w:tentative="1">
      <w:start w:val="1"/>
      <w:numFmt w:val="bullet"/>
      <w:lvlText w:val=""/>
      <w:lvlJc w:val="left"/>
      <w:pPr>
        <w:tabs>
          <w:tab w:val="num" w:pos="3420"/>
        </w:tabs>
        <w:ind w:left="3420" w:hanging="360"/>
      </w:pPr>
      <w:rPr>
        <w:rFonts w:ascii="Symbol" w:hAnsi="Symbol" w:hint="default"/>
      </w:rPr>
    </w:lvl>
    <w:lvl w:ilvl="7" w:tplc="08090003" w:tentative="1">
      <w:start w:val="1"/>
      <w:numFmt w:val="bullet"/>
      <w:lvlText w:val="o"/>
      <w:lvlJc w:val="left"/>
      <w:pPr>
        <w:tabs>
          <w:tab w:val="num" w:pos="4140"/>
        </w:tabs>
        <w:ind w:left="4140" w:hanging="360"/>
      </w:pPr>
      <w:rPr>
        <w:rFonts w:ascii="Courier New" w:hAnsi="Courier New" w:hint="default"/>
      </w:rPr>
    </w:lvl>
    <w:lvl w:ilvl="8" w:tplc="08090005" w:tentative="1">
      <w:start w:val="1"/>
      <w:numFmt w:val="bullet"/>
      <w:lvlText w:val=""/>
      <w:lvlJc w:val="left"/>
      <w:pPr>
        <w:tabs>
          <w:tab w:val="num" w:pos="4860"/>
        </w:tabs>
        <w:ind w:left="4860" w:hanging="360"/>
      </w:pPr>
      <w:rPr>
        <w:rFonts w:ascii="Wingdings" w:hAnsi="Wingdings" w:hint="default"/>
      </w:rPr>
    </w:lvl>
  </w:abstractNum>
  <w:abstractNum w:abstractNumId="8" w15:restartNumberingAfterBreak="0">
    <w:nsid w:val="7DDE0C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8"/>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07AA"/>
    <w:rsid w:val="00011689"/>
    <w:rsid w:val="00016097"/>
    <w:rsid w:val="0003009E"/>
    <w:rsid w:val="0005251D"/>
    <w:rsid w:val="00071670"/>
    <w:rsid w:val="00086C6C"/>
    <w:rsid w:val="000B064C"/>
    <w:rsid w:val="000F69FB"/>
    <w:rsid w:val="001052A8"/>
    <w:rsid w:val="001276D5"/>
    <w:rsid w:val="00134484"/>
    <w:rsid w:val="001360B7"/>
    <w:rsid w:val="00137D3D"/>
    <w:rsid w:val="001A1A47"/>
    <w:rsid w:val="001B36CE"/>
    <w:rsid w:val="001B711D"/>
    <w:rsid w:val="001F38D4"/>
    <w:rsid w:val="00203BE8"/>
    <w:rsid w:val="00245E1E"/>
    <w:rsid w:val="002539E9"/>
    <w:rsid w:val="0028078D"/>
    <w:rsid w:val="00283332"/>
    <w:rsid w:val="00287C45"/>
    <w:rsid w:val="002C67FF"/>
    <w:rsid w:val="002E4E44"/>
    <w:rsid w:val="00301A51"/>
    <w:rsid w:val="003061AB"/>
    <w:rsid w:val="00322E26"/>
    <w:rsid w:val="00322F47"/>
    <w:rsid w:val="0035027E"/>
    <w:rsid w:val="00391C79"/>
    <w:rsid w:val="003C1943"/>
    <w:rsid w:val="00402AF4"/>
    <w:rsid w:val="00402D8D"/>
    <w:rsid w:val="00406121"/>
    <w:rsid w:val="00407056"/>
    <w:rsid w:val="004562C9"/>
    <w:rsid w:val="00481BC9"/>
    <w:rsid w:val="004B1B53"/>
    <w:rsid w:val="004C046F"/>
    <w:rsid w:val="004C0913"/>
    <w:rsid w:val="005130F5"/>
    <w:rsid w:val="00562D6E"/>
    <w:rsid w:val="005804F6"/>
    <w:rsid w:val="005A0077"/>
    <w:rsid w:val="005A31CF"/>
    <w:rsid w:val="005A6B6E"/>
    <w:rsid w:val="005A7611"/>
    <w:rsid w:val="005C04D3"/>
    <w:rsid w:val="005E42E6"/>
    <w:rsid w:val="00616E82"/>
    <w:rsid w:val="00624394"/>
    <w:rsid w:val="00626E1D"/>
    <w:rsid w:val="00635399"/>
    <w:rsid w:val="0063713A"/>
    <w:rsid w:val="00647FC3"/>
    <w:rsid w:val="00684EB9"/>
    <w:rsid w:val="00695A04"/>
    <w:rsid w:val="006A20CD"/>
    <w:rsid w:val="006D0E80"/>
    <w:rsid w:val="006F0AD9"/>
    <w:rsid w:val="006F0B1D"/>
    <w:rsid w:val="006F7C17"/>
    <w:rsid w:val="007057FD"/>
    <w:rsid w:val="00712C86"/>
    <w:rsid w:val="00732EAE"/>
    <w:rsid w:val="007336CA"/>
    <w:rsid w:val="007438D7"/>
    <w:rsid w:val="00753480"/>
    <w:rsid w:val="007622BA"/>
    <w:rsid w:val="00795C95"/>
    <w:rsid w:val="007D2DCE"/>
    <w:rsid w:val="007E08E3"/>
    <w:rsid w:val="007F7ED4"/>
    <w:rsid w:val="00803DF0"/>
    <w:rsid w:val="0080661C"/>
    <w:rsid w:val="008656D3"/>
    <w:rsid w:val="00891AE9"/>
    <w:rsid w:val="008A4439"/>
    <w:rsid w:val="008A4E4A"/>
    <w:rsid w:val="00931B74"/>
    <w:rsid w:val="00950EDC"/>
    <w:rsid w:val="00976D38"/>
    <w:rsid w:val="009B1AA8"/>
    <w:rsid w:val="009B6F95"/>
    <w:rsid w:val="00A13B73"/>
    <w:rsid w:val="00A1508F"/>
    <w:rsid w:val="00A73EF3"/>
    <w:rsid w:val="00AA6C04"/>
    <w:rsid w:val="00AB26BD"/>
    <w:rsid w:val="00AF18E0"/>
    <w:rsid w:val="00B1179C"/>
    <w:rsid w:val="00B13EC3"/>
    <w:rsid w:val="00B1725F"/>
    <w:rsid w:val="00B60EFB"/>
    <w:rsid w:val="00B84F31"/>
    <w:rsid w:val="00B93F00"/>
    <w:rsid w:val="00BC514F"/>
    <w:rsid w:val="00BE40F3"/>
    <w:rsid w:val="00BE4664"/>
    <w:rsid w:val="00C27A7A"/>
    <w:rsid w:val="00C344B3"/>
    <w:rsid w:val="00C56DD8"/>
    <w:rsid w:val="00C65F5D"/>
    <w:rsid w:val="00C803F3"/>
    <w:rsid w:val="00CC427D"/>
    <w:rsid w:val="00CD5303"/>
    <w:rsid w:val="00D03DC2"/>
    <w:rsid w:val="00D31414"/>
    <w:rsid w:val="00D45665"/>
    <w:rsid w:val="00D45B4D"/>
    <w:rsid w:val="00D55BBC"/>
    <w:rsid w:val="00D849A7"/>
    <w:rsid w:val="00DA42EF"/>
    <w:rsid w:val="00DA7394"/>
    <w:rsid w:val="00DB130C"/>
    <w:rsid w:val="00DF59FF"/>
    <w:rsid w:val="00E0236B"/>
    <w:rsid w:val="00E0325E"/>
    <w:rsid w:val="00E3232D"/>
    <w:rsid w:val="00E453B8"/>
    <w:rsid w:val="00E84149"/>
    <w:rsid w:val="00EF40F5"/>
    <w:rsid w:val="00F2313F"/>
    <w:rsid w:val="00F30E68"/>
    <w:rsid w:val="00F91D2F"/>
    <w:rsid w:val="00FF2E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451D"/>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35027E"/>
    <w:pPr>
      <w:numPr>
        <w:numId w:val="6"/>
      </w:numPr>
      <w:spacing w:after="0"/>
    </w:pPr>
  </w:style>
  <w:style w:type="character" w:customStyle="1" w:styleId="Title3Char">
    <w:name w:val="Title 3 Char"/>
    <w:basedOn w:val="DefaultParagraphFont"/>
    <w:link w:val="Title3"/>
    <w:rsid w:val="0035027E"/>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customStyle="1" w:styleId="MainTextChar">
    <w:name w:val="Main Text Char"/>
    <w:link w:val="MainText"/>
    <w:locked/>
    <w:rsid w:val="004C0913"/>
    <w:rPr>
      <w:rFonts w:ascii="Frutiger 45 Light" w:hAnsi="Frutiger 45 Light"/>
    </w:rPr>
  </w:style>
  <w:style w:type="paragraph" w:customStyle="1" w:styleId="MainText">
    <w:name w:val="Main Text"/>
    <w:basedOn w:val="Normal"/>
    <w:link w:val="MainTextChar"/>
    <w:rsid w:val="004C0913"/>
    <w:pPr>
      <w:spacing w:after="0" w:line="280" w:lineRule="exact"/>
      <w:ind w:left="0" w:firstLine="0"/>
    </w:pPr>
    <w:rPr>
      <w:rFonts w:ascii="Frutiger 45 Light" w:eastAsiaTheme="minorEastAsia" w:hAnsi="Frutiger 45 Light"/>
      <w:lang w:eastAsia="ja-JP"/>
    </w:rPr>
  </w:style>
  <w:style w:type="paragraph" w:customStyle="1" w:styleId="LGAItemNoHeading">
    <w:name w:val="LGA Item No Heading"/>
    <w:basedOn w:val="MainText"/>
    <w:rsid w:val="004C0913"/>
    <w:pPr>
      <w:spacing w:before="600" w:after="240"/>
    </w:pPr>
    <w:rPr>
      <w:rFonts w:ascii="Frutiger 55 Roman" w:hAnsi="Frutiger 55 Roman"/>
      <w:b/>
      <w:sz w:val="32"/>
    </w:rPr>
  </w:style>
  <w:style w:type="character" w:styleId="Hyperlink">
    <w:name w:val="Hyperlink"/>
    <w:basedOn w:val="DefaultParagraphFont"/>
    <w:uiPriority w:val="99"/>
    <w:unhideWhenUsed/>
    <w:rsid w:val="002C67FF"/>
    <w:rPr>
      <w:color w:val="0563C1"/>
      <w:u w:val="single"/>
    </w:rPr>
  </w:style>
  <w:style w:type="paragraph" w:styleId="BalloonText">
    <w:name w:val="Balloon Text"/>
    <w:basedOn w:val="Normal"/>
    <w:link w:val="BalloonTextChar"/>
    <w:uiPriority w:val="99"/>
    <w:semiHidden/>
    <w:unhideWhenUsed/>
    <w:rsid w:val="00E45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3B8"/>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CC427D"/>
    <w:rPr>
      <w:sz w:val="16"/>
      <w:szCs w:val="16"/>
    </w:rPr>
  </w:style>
  <w:style w:type="paragraph" w:styleId="CommentText">
    <w:name w:val="annotation text"/>
    <w:basedOn w:val="Normal"/>
    <w:link w:val="CommentTextChar"/>
    <w:uiPriority w:val="99"/>
    <w:semiHidden/>
    <w:unhideWhenUsed/>
    <w:rsid w:val="00CC427D"/>
    <w:pPr>
      <w:spacing w:line="240" w:lineRule="auto"/>
    </w:pPr>
    <w:rPr>
      <w:sz w:val="20"/>
      <w:szCs w:val="20"/>
    </w:rPr>
  </w:style>
  <w:style w:type="character" w:customStyle="1" w:styleId="CommentTextChar">
    <w:name w:val="Comment Text Char"/>
    <w:basedOn w:val="DefaultParagraphFont"/>
    <w:link w:val="CommentText"/>
    <w:uiPriority w:val="99"/>
    <w:semiHidden/>
    <w:rsid w:val="00CC427D"/>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C427D"/>
    <w:rPr>
      <w:b/>
      <w:bCs/>
    </w:rPr>
  </w:style>
  <w:style w:type="character" w:customStyle="1" w:styleId="CommentSubjectChar">
    <w:name w:val="Comment Subject Char"/>
    <w:basedOn w:val="CommentTextChar"/>
    <w:link w:val="CommentSubject"/>
    <w:uiPriority w:val="99"/>
    <w:semiHidden/>
    <w:rsid w:val="00CC427D"/>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737005">
      <w:bodyDiv w:val="1"/>
      <w:marLeft w:val="0"/>
      <w:marRight w:val="0"/>
      <w:marTop w:val="0"/>
      <w:marBottom w:val="0"/>
      <w:divBdr>
        <w:top w:val="none" w:sz="0" w:space="0" w:color="auto"/>
        <w:left w:val="none" w:sz="0" w:space="0" w:color="auto"/>
        <w:bottom w:val="none" w:sz="0" w:space="0" w:color="auto"/>
        <w:right w:val="none" w:sz="0" w:space="0" w:color="auto"/>
      </w:divBdr>
    </w:div>
    <w:div w:id="662657945">
      <w:bodyDiv w:val="1"/>
      <w:marLeft w:val="0"/>
      <w:marRight w:val="0"/>
      <w:marTop w:val="0"/>
      <w:marBottom w:val="0"/>
      <w:divBdr>
        <w:top w:val="none" w:sz="0" w:space="0" w:color="auto"/>
        <w:left w:val="none" w:sz="0" w:space="0" w:color="auto"/>
        <w:bottom w:val="none" w:sz="0" w:space="0" w:color="auto"/>
        <w:right w:val="none" w:sz="0" w:space="0" w:color="auto"/>
      </w:divBdr>
    </w:div>
    <w:div w:id="86601883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98310637">
      <w:bodyDiv w:val="1"/>
      <w:marLeft w:val="0"/>
      <w:marRight w:val="0"/>
      <w:marTop w:val="0"/>
      <w:marBottom w:val="0"/>
      <w:divBdr>
        <w:top w:val="none" w:sz="0" w:space="0" w:color="auto"/>
        <w:left w:val="none" w:sz="0" w:space="0" w:color="auto"/>
        <w:bottom w:val="none" w:sz="0" w:space="0" w:color="auto"/>
        <w:right w:val="none" w:sz="0" w:space="0" w:color="auto"/>
      </w:divBdr>
    </w:div>
    <w:div w:id="2060086488">
      <w:bodyDiv w:val="1"/>
      <w:marLeft w:val="0"/>
      <w:marRight w:val="0"/>
      <w:marTop w:val="0"/>
      <w:marBottom w:val="0"/>
      <w:divBdr>
        <w:top w:val="none" w:sz="0" w:space="0" w:color="auto"/>
        <w:left w:val="none" w:sz="0" w:space="0" w:color="auto"/>
        <w:bottom w:val="none" w:sz="0" w:space="0" w:color="auto"/>
        <w:right w:val="none" w:sz="0" w:space="0" w:color="auto"/>
      </w:divBdr>
    </w:div>
    <w:div w:id="21326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ouise.smith@local.gov.uk" TargetMode="External"/><Relationship Id="rId18" Type="http://schemas.openxmlformats.org/officeDocument/2006/relationships/hyperlink" Target="mailto:louise.smith@local.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jaedet@nya.org.uk" TargetMode="External"/><Relationship Id="rId17" Type="http://schemas.openxmlformats.org/officeDocument/2006/relationships/hyperlink" Target="mailto:Fatima.DeAbreu@local.gov.uk" TargetMode="External"/><Relationship Id="rId2" Type="http://schemas.openxmlformats.org/officeDocument/2006/relationships/customXml" Target="../customXml/item2.xml"/><Relationship Id="rId16" Type="http://schemas.openxmlformats.org/officeDocument/2006/relationships/hyperlink" Target="mailto:clive.harris@local.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louise.smith@local.gov.uk"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ia.atkins@cvaa.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FAF35C3E47B04A879D688F817CF196B8"/>
        <w:category>
          <w:name w:val="General"/>
          <w:gallery w:val="placeholder"/>
        </w:category>
        <w:types>
          <w:type w:val="bbPlcHdr"/>
        </w:types>
        <w:behaviors>
          <w:behavior w:val="content"/>
        </w:behaviors>
        <w:guid w:val="{E7566855-5919-4BA0-A3DB-8845F55F0E15}"/>
      </w:docPartPr>
      <w:docPartBody>
        <w:p w:rsidR="00914EDA" w:rsidRDefault="00D84644" w:rsidP="00D84644">
          <w:pPr>
            <w:pStyle w:val="FAF35C3E47B04A879D688F817CF196B8"/>
          </w:pPr>
          <w:r w:rsidRPr="00FB1144">
            <w:rPr>
              <w:rStyle w:val="PlaceholderText"/>
            </w:rPr>
            <w:t>Click here to enter text.</w:t>
          </w:r>
        </w:p>
      </w:docPartBody>
    </w:docPart>
    <w:docPart>
      <w:docPartPr>
        <w:name w:val="D57C26F7AA264322B4D4B5941C724792"/>
        <w:category>
          <w:name w:val="General"/>
          <w:gallery w:val="placeholder"/>
        </w:category>
        <w:types>
          <w:type w:val="bbPlcHdr"/>
        </w:types>
        <w:behaviors>
          <w:behavior w:val="content"/>
        </w:behaviors>
        <w:guid w:val="{82EC2CD6-60F5-47D2-9884-18D13307C590}"/>
      </w:docPartPr>
      <w:docPartBody>
        <w:p w:rsidR="008224FA" w:rsidRDefault="004F29D7" w:rsidP="004F29D7">
          <w:pPr>
            <w:pStyle w:val="D57C26F7AA264322B4D4B5941C724792"/>
          </w:pPr>
          <w:r w:rsidRPr="00FB1144">
            <w:rPr>
              <w:rStyle w:val="PlaceholderText"/>
            </w:rPr>
            <w:t>Click here to enter text.</w:t>
          </w:r>
        </w:p>
      </w:docPartBody>
    </w:docPart>
    <w:docPart>
      <w:docPartPr>
        <w:name w:val="2BD74E8E0C1A4924A5014256204D0F8E"/>
        <w:category>
          <w:name w:val="General"/>
          <w:gallery w:val="placeholder"/>
        </w:category>
        <w:types>
          <w:type w:val="bbPlcHdr"/>
        </w:types>
        <w:behaviors>
          <w:behavior w:val="content"/>
        </w:behaviors>
        <w:guid w:val="{EA69922D-1861-4614-B411-1DBD93FBCBE8}"/>
      </w:docPartPr>
      <w:docPartBody>
        <w:p w:rsidR="008224FA" w:rsidRDefault="004F29D7" w:rsidP="004F29D7">
          <w:pPr>
            <w:pStyle w:val="2BD74E8E0C1A4924A5014256204D0F8E"/>
          </w:pPr>
          <w:r w:rsidRPr="00FB1144">
            <w:rPr>
              <w:rStyle w:val="PlaceholderText"/>
            </w:rPr>
            <w:t>Click here to enter text.</w:t>
          </w:r>
        </w:p>
      </w:docPartBody>
    </w:docPart>
    <w:docPart>
      <w:docPartPr>
        <w:name w:val="9116A7A376594CBD8327D940F7B1CF72"/>
        <w:category>
          <w:name w:val="General"/>
          <w:gallery w:val="placeholder"/>
        </w:category>
        <w:types>
          <w:type w:val="bbPlcHdr"/>
        </w:types>
        <w:behaviors>
          <w:behavior w:val="content"/>
        </w:behaviors>
        <w:guid w:val="{81A4FA1A-F2BF-41DF-836D-C53039732549}"/>
      </w:docPartPr>
      <w:docPartBody>
        <w:p w:rsidR="008224FA" w:rsidRDefault="004F29D7" w:rsidP="004F29D7">
          <w:pPr>
            <w:pStyle w:val="9116A7A376594CBD8327D940F7B1CF72"/>
          </w:pPr>
          <w:r w:rsidRPr="00FB1144">
            <w:rPr>
              <w:rStyle w:val="PlaceholderText"/>
            </w:rPr>
            <w:t>Click here to enter text.</w:t>
          </w:r>
        </w:p>
      </w:docPartBody>
    </w:docPart>
    <w:docPart>
      <w:docPartPr>
        <w:name w:val="BE650CBE5E384C399785BDDA41A59A76"/>
        <w:category>
          <w:name w:val="General"/>
          <w:gallery w:val="placeholder"/>
        </w:category>
        <w:types>
          <w:type w:val="bbPlcHdr"/>
        </w:types>
        <w:behaviors>
          <w:behavior w:val="content"/>
        </w:behaviors>
        <w:guid w:val="{01CC4AA0-20DC-4444-92CE-ED181CAC9B15}"/>
      </w:docPartPr>
      <w:docPartBody>
        <w:p w:rsidR="008224FA" w:rsidRDefault="004F29D7" w:rsidP="004F29D7">
          <w:pPr>
            <w:pStyle w:val="BE650CBE5E384C399785BDDA41A59A76"/>
          </w:pPr>
          <w:r w:rsidRPr="00FB1144">
            <w:rPr>
              <w:rStyle w:val="PlaceholderText"/>
            </w:rPr>
            <w:t>Click here to enter text.</w:t>
          </w:r>
        </w:p>
      </w:docPartBody>
    </w:docPart>
    <w:docPart>
      <w:docPartPr>
        <w:name w:val="3D64CCF07D4749DFB487016F78AB56C2"/>
        <w:category>
          <w:name w:val="General"/>
          <w:gallery w:val="placeholder"/>
        </w:category>
        <w:types>
          <w:type w:val="bbPlcHdr"/>
        </w:types>
        <w:behaviors>
          <w:behavior w:val="content"/>
        </w:behaviors>
        <w:guid w:val="{866A59F4-E633-4664-8E8C-31809B584F7B}"/>
      </w:docPartPr>
      <w:docPartBody>
        <w:p w:rsidR="008224FA" w:rsidRDefault="004F29D7" w:rsidP="004F29D7">
          <w:pPr>
            <w:pStyle w:val="3D64CCF07D4749DFB487016F78AB56C2"/>
          </w:pPr>
          <w:r w:rsidRPr="00FB1144">
            <w:rPr>
              <w:rStyle w:val="PlaceholderText"/>
            </w:rPr>
            <w:t>Click here to enter text.</w:t>
          </w:r>
        </w:p>
      </w:docPartBody>
    </w:docPart>
    <w:docPart>
      <w:docPartPr>
        <w:name w:val="7B555E7872504E398B5193B918E63A03"/>
        <w:category>
          <w:name w:val="General"/>
          <w:gallery w:val="placeholder"/>
        </w:category>
        <w:types>
          <w:type w:val="bbPlcHdr"/>
        </w:types>
        <w:behaviors>
          <w:behavior w:val="content"/>
        </w:behaviors>
        <w:guid w:val="{B6B0EA40-5277-489C-B33A-BC3804F22449}"/>
      </w:docPartPr>
      <w:docPartBody>
        <w:p w:rsidR="008224FA" w:rsidRDefault="004F29D7" w:rsidP="004F29D7">
          <w:pPr>
            <w:pStyle w:val="7B555E7872504E398B5193B918E63A03"/>
          </w:pPr>
          <w:r w:rsidRPr="00FB1144">
            <w:rPr>
              <w:rStyle w:val="PlaceholderText"/>
            </w:rPr>
            <w:t>Click here to enter text.</w:t>
          </w:r>
        </w:p>
      </w:docPartBody>
    </w:docPart>
    <w:docPart>
      <w:docPartPr>
        <w:name w:val="B039755996A74FC395AF06F36F545647"/>
        <w:category>
          <w:name w:val="General"/>
          <w:gallery w:val="placeholder"/>
        </w:category>
        <w:types>
          <w:type w:val="bbPlcHdr"/>
        </w:types>
        <w:behaviors>
          <w:behavior w:val="content"/>
        </w:behaviors>
        <w:guid w:val="{2841292B-2D86-463C-8506-8DF6C397988D}"/>
      </w:docPartPr>
      <w:docPartBody>
        <w:p w:rsidR="008224FA" w:rsidRDefault="004F29D7" w:rsidP="004F29D7">
          <w:pPr>
            <w:pStyle w:val="B039755996A74FC395AF06F36F545647"/>
          </w:pPr>
          <w:r w:rsidRPr="00FB1144">
            <w:rPr>
              <w:rStyle w:val="PlaceholderText"/>
            </w:rPr>
            <w:t>Click here to enter text.</w:t>
          </w:r>
        </w:p>
      </w:docPartBody>
    </w:docPart>
    <w:docPart>
      <w:docPartPr>
        <w:name w:val="20E0C6416D3A43A688471161B98A8FA0"/>
        <w:category>
          <w:name w:val="General"/>
          <w:gallery w:val="placeholder"/>
        </w:category>
        <w:types>
          <w:type w:val="bbPlcHdr"/>
        </w:types>
        <w:behaviors>
          <w:behavior w:val="content"/>
        </w:behaviors>
        <w:guid w:val="{09970F89-F9D1-431E-9E1D-9E63311FA9EA}"/>
      </w:docPartPr>
      <w:docPartBody>
        <w:p w:rsidR="00205ACA" w:rsidRDefault="00D208F0" w:rsidP="00D208F0">
          <w:pPr>
            <w:pStyle w:val="20E0C6416D3A43A688471161B98A8FA0"/>
          </w:pPr>
          <w:r w:rsidRPr="00FB1144">
            <w:rPr>
              <w:rStyle w:val="PlaceholderText"/>
            </w:rPr>
            <w:t>Click here to enter text.</w:t>
          </w:r>
        </w:p>
      </w:docPartBody>
    </w:docPart>
    <w:docPart>
      <w:docPartPr>
        <w:name w:val="9383B685FD014DE88AF50AF95AED602C"/>
        <w:category>
          <w:name w:val="General"/>
          <w:gallery w:val="placeholder"/>
        </w:category>
        <w:types>
          <w:type w:val="bbPlcHdr"/>
        </w:types>
        <w:behaviors>
          <w:behavior w:val="content"/>
        </w:behaviors>
        <w:guid w:val="{CF4AD066-EDD8-4686-B566-EBDFB82D8524}"/>
      </w:docPartPr>
      <w:docPartBody>
        <w:p w:rsidR="00205ACA" w:rsidRDefault="00D208F0" w:rsidP="00D208F0">
          <w:pPr>
            <w:pStyle w:val="9383B685FD014DE88AF50AF95AED602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Raavi"/>
    <w:charset w:val="00"/>
    <w:family w:val="swiss"/>
    <w:pitch w:val="variable"/>
    <w:sig w:usb0="00000003" w:usb1="00000000" w:usb2="00000000" w:usb3="00000000" w:csb0="00000001" w:csb1="00000000"/>
  </w:font>
  <w:font w:name="Frutiger 55 Roman">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35A6B"/>
    <w:rsid w:val="000F15B3"/>
    <w:rsid w:val="001C79DF"/>
    <w:rsid w:val="00205ACA"/>
    <w:rsid w:val="002F1F5C"/>
    <w:rsid w:val="003A6E4C"/>
    <w:rsid w:val="004E2C7C"/>
    <w:rsid w:val="004F29D7"/>
    <w:rsid w:val="00504BEF"/>
    <w:rsid w:val="005402B4"/>
    <w:rsid w:val="006C2C1B"/>
    <w:rsid w:val="007526B2"/>
    <w:rsid w:val="008224FA"/>
    <w:rsid w:val="00914EDA"/>
    <w:rsid w:val="00B710F9"/>
    <w:rsid w:val="00BA68DC"/>
    <w:rsid w:val="00C64FAD"/>
    <w:rsid w:val="00D208F0"/>
    <w:rsid w:val="00D84644"/>
    <w:rsid w:val="00D97407"/>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8F0"/>
    <w:rPr>
      <w:color w:val="808080"/>
    </w:rPr>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8E8D39C8ADA945B28543A4203DDCD7D0">
    <w:name w:val="8E8D39C8ADA945B28543A4203DDCD7D0"/>
    <w:rsid w:val="001C79DF"/>
  </w:style>
  <w:style w:type="paragraph" w:customStyle="1" w:styleId="6A9E8857DB8647FABF64567742B78AD3">
    <w:name w:val="6A9E8857DB8647FABF64567742B78AD3"/>
    <w:rsid w:val="001C79DF"/>
  </w:style>
  <w:style w:type="paragraph" w:customStyle="1" w:styleId="116A86B4BA654E03A694D167A630844B">
    <w:name w:val="116A86B4BA654E03A694D167A630844B"/>
    <w:rsid w:val="001C79DF"/>
  </w:style>
  <w:style w:type="paragraph" w:customStyle="1" w:styleId="BDDA343FAB0548F5BDFA43419C56DD03">
    <w:name w:val="BDDA343FAB0548F5BDFA43419C56DD03"/>
    <w:rsid w:val="00EE1FE1"/>
  </w:style>
  <w:style w:type="paragraph" w:customStyle="1" w:styleId="FAF35C3E47B04A879D688F817CF196B8">
    <w:name w:val="FAF35C3E47B04A879D688F817CF196B8"/>
    <w:rsid w:val="00D84644"/>
    <w:rPr>
      <w:lang w:eastAsia="en-GB"/>
    </w:rPr>
  </w:style>
  <w:style w:type="paragraph" w:customStyle="1" w:styleId="D57C26F7AA264322B4D4B5941C724792">
    <w:name w:val="D57C26F7AA264322B4D4B5941C724792"/>
    <w:rsid w:val="004F29D7"/>
    <w:rPr>
      <w:lang w:eastAsia="en-GB"/>
    </w:rPr>
  </w:style>
  <w:style w:type="paragraph" w:customStyle="1" w:styleId="2BD74E8E0C1A4924A5014256204D0F8E">
    <w:name w:val="2BD74E8E0C1A4924A5014256204D0F8E"/>
    <w:rsid w:val="004F29D7"/>
    <w:rPr>
      <w:lang w:eastAsia="en-GB"/>
    </w:rPr>
  </w:style>
  <w:style w:type="paragraph" w:customStyle="1" w:styleId="9116A7A376594CBD8327D940F7B1CF72">
    <w:name w:val="9116A7A376594CBD8327D940F7B1CF72"/>
    <w:rsid w:val="004F29D7"/>
    <w:rPr>
      <w:lang w:eastAsia="en-GB"/>
    </w:rPr>
  </w:style>
  <w:style w:type="paragraph" w:customStyle="1" w:styleId="BE650CBE5E384C399785BDDA41A59A76">
    <w:name w:val="BE650CBE5E384C399785BDDA41A59A76"/>
    <w:rsid w:val="004F29D7"/>
    <w:rPr>
      <w:lang w:eastAsia="en-GB"/>
    </w:rPr>
  </w:style>
  <w:style w:type="paragraph" w:customStyle="1" w:styleId="3D64CCF07D4749DFB487016F78AB56C2">
    <w:name w:val="3D64CCF07D4749DFB487016F78AB56C2"/>
    <w:rsid w:val="004F29D7"/>
    <w:rPr>
      <w:lang w:eastAsia="en-GB"/>
    </w:rPr>
  </w:style>
  <w:style w:type="paragraph" w:customStyle="1" w:styleId="7B555E7872504E398B5193B918E63A03">
    <w:name w:val="7B555E7872504E398B5193B918E63A03"/>
    <w:rsid w:val="004F29D7"/>
    <w:rPr>
      <w:lang w:eastAsia="en-GB"/>
    </w:rPr>
  </w:style>
  <w:style w:type="paragraph" w:customStyle="1" w:styleId="B039755996A74FC395AF06F36F545647">
    <w:name w:val="B039755996A74FC395AF06F36F545647"/>
    <w:rsid w:val="004F29D7"/>
    <w:rPr>
      <w:lang w:eastAsia="en-GB"/>
    </w:rPr>
  </w:style>
  <w:style w:type="paragraph" w:customStyle="1" w:styleId="20E0C6416D3A43A688471161B98A8FA0">
    <w:name w:val="20E0C6416D3A43A688471161B98A8FA0"/>
    <w:rsid w:val="00D208F0"/>
    <w:rPr>
      <w:lang w:eastAsia="en-GB"/>
    </w:rPr>
  </w:style>
  <w:style w:type="paragraph" w:customStyle="1" w:styleId="9383B685FD014DE88AF50AF95AED602C">
    <w:name w:val="9383B685FD014DE88AF50AF95AED602C"/>
    <w:rsid w:val="00D208F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Keyword_x002f_Tag xmlns="5547292a-75eb-4b93-9fb4-44346533c001" xsi:nil="true"/>
    <Meeting_x0020_date xmlns="5547292a-75eb-4b93-9fb4-44346533c001" xsi:nil="true"/>
    <Document_x0020_Type xmlns="ddd5460c-fd9a-4b2f-9b0a-4d83386095b6" xsi:nil="true"/>
    <Work_x0020_Area xmlns="5547292a-75eb-4b93-9fb4-44346533c0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5601E6AF887942AB264A1D87D199C3" ma:contentTypeVersion="28" ma:contentTypeDescription="Create a new document." ma:contentTypeScope="" ma:versionID="2b637765f4d74908f0c586166434144b">
  <xsd:schema xmlns:xsd="http://www.w3.org/2001/XMLSchema" xmlns:xs="http://www.w3.org/2001/XMLSchema" xmlns:p="http://schemas.microsoft.com/office/2006/metadata/properties" xmlns:ns2="ddd5460c-fd9a-4b2f-9b0a-4d83386095b6" xmlns:ns3="5547292a-75eb-4b93-9fb4-44346533c001" xmlns:ns4="4607cd65-7fe3-4c41-a99c-1dbddcc7070c" targetNamespace="http://schemas.microsoft.com/office/2006/metadata/properties" ma:root="true" ma:fieldsID="82c924cfce4bd94c50485ecdadb4f15d" ns2:_="" ns3:_="" ns4:_="">
    <xsd:import namespace="ddd5460c-fd9a-4b2f-9b0a-4d83386095b6"/>
    <xsd:import namespace="5547292a-75eb-4b93-9fb4-44346533c001"/>
    <xsd:import namespace="4607cd65-7fe3-4c41-a99c-1dbddcc7070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5547292a-75eb-4b93-9fb4-44346533c001"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7cd65-7fe3-4c41-a99c-1dbddcc7070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D26A2E-0C84-449F-A237-E03669E673F7}">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5547292a-75eb-4b93-9fb4-44346533c001"/>
    <ds:schemaRef ds:uri="ddd5460c-fd9a-4b2f-9b0a-4d83386095b6"/>
  </ds:schemaRefs>
</ds:datastoreItem>
</file>

<file path=customXml/itemProps3.xml><?xml version="1.0" encoding="utf-8"?>
<ds:datastoreItem xmlns:ds="http://schemas.openxmlformats.org/officeDocument/2006/customXml" ds:itemID="{15090D13-6E3A-4A8A-8631-7E7E5A96A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5547292a-75eb-4b93-9fb4-44346533c001"/>
    <ds:schemaRef ds:uri="4607cd65-7fe3-4c41-a99c-1dbddcc70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2</cp:revision>
  <dcterms:created xsi:type="dcterms:W3CDTF">2021-09-06T14:12:00Z</dcterms:created>
  <dcterms:modified xsi:type="dcterms:W3CDTF">2021-09-06T14:12:00Z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0x010100C55601E6AF887942AB264A1D87D199C3</vt:lpwstr>
  </property>
</Properties>
</file>